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2B7" w:rsidRPr="00D5492F" w:rsidRDefault="00BB32B7" w:rsidP="00D5492F">
      <w:pPr>
        <w:spacing w:after="0" w:line="240" w:lineRule="auto"/>
        <w:jc w:val="center"/>
        <w:rPr>
          <w:rFonts w:ascii="Times New Roman" w:hAnsi="Times New Roman" w:cs="Times New Roman"/>
          <w:b/>
          <w:i/>
          <w:sz w:val="20"/>
          <w:szCs w:val="20"/>
        </w:rPr>
      </w:pPr>
      <w:r w:rsidRPr="00D5492F">
        <w:rPr>
          <w:rFonts w:ascii="Times New Roman" w:hAnsi="Times New Roman" w:cs="Times New Roman"/>
          <w:b/>
          <w:i/>
          <w:sz w:val="20"/>
          <w:szCs w:val="20"/>
        </w:rPr>
        <w:t>The City of Auburn</w:t>
      </w:r>
    </w:p>
    <w:p w:rsidR="00BB32B7" w:rsidRPr="00D5492F" w:rsidRDefault="00BB32B7" w:rsidP="00D5492F">
      <w:pPr>
        <w:spacing w:after="0" w:line="240" w:lineRule="auto"/>
        <w:jc w:val="center"/>
        <w:rPr>
          <w:rFonts w:ascii="Times New Roman" w:hAnsi="Times New Roman" w:cs="Times New Roman"/>
          <w:b/>
          <w:i/>
          <w:sz w:val="20"/>
          <w:szCs w:val="20"/>
        </w:rPr>
      </w:pPr>
      <w:r w:rsidRPr="00D5492F">
        <w:rPr>
          <w:rFonts w:ascii="Times New Roman" w:hAnsi="Times New Roman" w:cs="Times New Roman"/>
          <w:b/>
          <w:i/>
          <w:sz w:val="20"/>
          <w:szCs w:val="20"/>
        </w:rPr>
        <w:t xml:space="preserve">Historic Resources Review Board </w:t>
      </w:r>
    </w:p>
    <w:p w:rsidR="00BB32B7" w:rsidRPr="00D5492F" w:rsidRDefault="00BB32B7" w:rsidP="00D5492F">
      <w:pPr>
        <w:spacing w:after="0" w:line="240" w:lineRule="auto"/>
        <w:jc w:val="center"/>
        <w:rPr>
          <w:rFonts w:ascii="Times New Roman" w:hAnsi="Times New Roman" w:cs="Times New Roman"/>
          <w:i/>
          <w:sz w:val="20"/>
          <w:szCs w:val="20"/>
        </w:rPr>
      </w:pPr>
      <w:r w:rsidRPr="00D5492F">
        <w:rPr>
          <w:rFonts w:ascii="Times New Roman" w:hAnsi="Times New Roman" w:cs="Times New Roman"/>
          <w:i/>
          <w:sz w:val="20"/>
          <w:szCs w:val="20"/>
        </w:rPr>
        <w:t xml:space="preserve">c/o Office of Planning and Economic Development </w:t>
      </w:r>
    </w:p>
    <w:p w:rsidR="00BB32B7" w:rsidRPr="00D5492F" w:rsidRDefault="00BB32B7" w:rsidP="00D5492F">
      <w:pPr>
        <w:spacing w:after="0" w:line="240" w:lineRule="auto"/>
        <w:jc w:val="center"/>
        <w:rPr>
          <w:rFonts w:ascii="Times New Roman" w:hAnsi="Times New Roman" w:cs="Times New Roman"/>
          <w:i/>
          <w:sz w:val="20"/>
          <w:szCs w:val="20"/>
        </w:rPr>
      </w:pPr>
      <w:r w:rsidRPr="00D5492F">
        <w:rPr>
          <w:rFonts w:ascii="Times New Roman" w:hAnsi="Times New Roman" w:cs="Times New Roman"/>
          <w:i/>
          <w:sz w:val="20"/>
          <w:szCs w:val="20"/>
        </w:rPr>
        <w:t xml:space="preserve">Memorial City Hall-24 South St. </w:t>
      </w:r>
    </w:p>
    <w:p w:rsidR="00BB32B7" w:rsidRPr="00D5492F" w:rsidRDefault="00BB32B7" w:rsidP="00D5492F">
      <w:pPr>
        <w:spacing w:after="0" w:line="240" w:lineRule="auto"/>
        <w:jc w:val="center"/>
        <w:rPr>
          <w:rFonts w:ascii="Times New Roman" w:hAnsi="Times New Roman" w:cs="Times New Roman"/>
          <w:i/>
          <w:sz w:val="20"/>
          <w:szCs w:val="20"/>
        </w:rPr>
      </w:pPr>
      <w:r w:rsidRPr="00D5492F">
        <w:rPr>
          <w:rFonts w:ascii="Times New Roman" w:hAnsi="Times New Roman" w:cs="Times New Roman"/>
          <w:i/>
          <w:sz w:val="20"/>
          <w:szCs w:val="20"/>
        </w:rPr>
        <w:t>Auburn, NY 13021</w:t>
      </w:r>
    </w:p>
    <w:p w:rsidR="00BB32B7" w:rsidRPr="00D5492F" w:rsidRDefault="00BB32B7" w:rsidP="00D5492F">
      <w:pPr>
        <w:spacing w:after="0" w:line="240" w:lineRule="auto"/>
        <w:jc w:val="center"/>
        <w:rPr>
          <w:rFonts w:ascii="Times New Roman" w:hAnsi="Times New Roman" w:cs="Times New Roman"/>
          <w:i/>
          <w:sz w:val="20"/>
          <w:szCs w:val="20"/>
        </w:rPr>
      </w:pPr>
      <w:r w:rsidRPr="00D5492F">
        <w:rPr>
          <w:rFonts w:ascii="Times New Roman" w:hAnsi="Times New Roman" w:cs="Times New Roman"/>
          <w:i/>
          <w:sz w:val="20"/>
          <w:szCs w:val="20"/>
        </w:rPr>
        <w:t>(315)255-4115 Fax253-0282</w:t>
      </w:r>
    </w:p>
    <w:p w:rsidR="00BB32B7" w:rsidRPr="00D5492F" w:rsidRDefault="00BB32B7" w:rsidP="00D5492F">
      <w:pPr>
        <w:spacing w:after="0" w:line="240" w:lineRule="auto"/>
        <w:jc w:val="center"/>
        <w:rPr>
          <w:rFonts w:ascii="Times New Roman" w:hAnsi="Times New Roman" w:cs="Times New Roman"/>
          <w:sz w:val="20"/>
          <w:szCs w:val="20"/>
        </w:rPr>
      </w:pPr>
    </w:p>
    <w:p w:rsidR="00BB32B7" w:rsidRPr="00D5492F" w:rsidRDefault="00BB32B7" w:rsidP="00D5492F">
      <w:pPr>
        <w:spacing w:after="0" w:line="240" w:lineRule="auto"/>
        <w:jc w:val="center"/>
        <w:rPr>
          <w:rFonts w:ascii="Times New Roman" w:hAnsi="Times New Roman" w:cs="Times New Roman"/>
          <w:b/>
          <w:sz w:val="20"/>
          <w:szCs w:val="20"/>
        </w:rPr>
      </w:pPr>
      <w:r w:rsidRPr="00D5492F">
        <w:rPr>
          <w:rFonts w:ascii="Times New Roman" w:hAnsi="Times New Roman" w:cs="Times New Roman"/>
          <w:b/>
          <w:sz w:val="20"/>
          <w:szCs w:val="20"/>
        </w:rPr>
        <w:t xml:space="preserve">Meeting Minutes </w:t>
      </w:r>
    </w:p>
    <w:p w:rsidR="00BB32B7" w:rsidRPr="00D5492F" w:rsidRDefault="009C26DC" w:rsidP="00D5492F">
      <w:pPr>
        <w:spacing w:after="0" w:line="240" w:lineRule="auto"/>
        <w:jc w:val="center"/>
        <w:rPr>
          <w:rFonts w:ascii="Times New Roman" w:hAnsi="Times New Roman" w:cs="Times New Roman"/>
          <w:sz w:val="20"/>
          <w:szCs w:val="20"/>
        </w:rPr>
      </w:pPr>
      <w:r w:rsidRPr="00D5492F">
        <w:rPr>
          <w:rFonts w:ascii="Times New Roman" w:hAnsi="Times New Roman" w:cs="Times New Roman"/>
          <w:sz w:val="20"/>
          <w:szCs w:val="20"/>
        </w:rPr>
        <w:t>October 13</w:t>
      </w:r>
      <w:r w:rsidRPr="00D5492F">
        <w:rPr>
          <w:rFonts w:ascii="Times New Roman" w:hAnsi="Times New Roman" w:cs="Times New Roman"/>
          <w:sz w:val="20"/>
          <w:szCs w:val="20"/>
          <w:vertAlign w:val="superscript"/>
        </w:rPr>
        <w:t>th</w:t>
      </w:r>
      <w:r w:rsidR="00BB32B7" w:rsidRPr="00D5492F">
        <w:rPr>
          <w:rFonts w:ascii="Times New Roman" w:hAnsi="Times New Roman" w:cs="Times New Roman"/>
          <w:sz w:val="20"/>
          <w:szCs w:val="20"/>
        </w:rPr>
        <w:t>, 2020 7:00pm</w:t>
      </w:r>
    </w:p>
    <w:p w:rsidR="00BB32B7" w:rsidRPr="00D5492F" w:rsidRDefault="00BB32B7" w:rsidP="00D5492F">
      <w:pPr>
        <w:spacing w:after="0" w:line="240" w:lineRule="auto"/>
        <w:jc w:val="center"/>
        <w:rPr>
          <w:rFonts w:ascii="Times New Roman" w:hAnsi="Times New Roman" w:cs="Times New Roman"/>
          <w:sz w:val="20"/>
          <w:szCs w:val="20"/>
        </w:rPr>
      </w:pPr>
      <w:r w:rsidRPr="00D5492F">
        <w:rPr>
          <w:rFonts w:ascii="Times New Roman" w:hAnsi="Times New Roman" w:cs="Times New Roman"/>
          <w:sz w:val="20"/>
          <w:szCs w:val="20"/>
        </w:rPr>
        <w:t xml:space="preserve">Council Chambers </w:t>
      </w:r>
    </w:p>
    <w:p w:rsidR="00BB32B7" w:rsidRPr="00D5492F" w:rsidRDefault="00BB32B7" w:rsidP="00D5492F">
      <w:pPr>
        <w:spacing w:after="0" w:line="240" w:lineRule="auto"/>
        <w:jc w:val="center"/>
        <w:rPr>
          <w:rFonts w:ascii="Times New Roman" w:hAnsi="Times New Roman" w:cs="Times New Roman"/>
          <w:sz w:val="20"/>
          <w:szCs w:val="20"/>
        </w:rPr>
      </w:pPr>
    </w:p>
    <w:p w:rsidR="00BB32B7" w:rsidRPr="00D5492F" w:rsidRDefault="00BB32B7" w:rsidP="00D5492F">
      <w:pPr>
        <w:spacing w:line="240" w:lineRule="auto"/>
        <w:rPr>
          <w:rFonts w:ascii="Times New Roman" w:hAnsi="Times New Roman" w:cs="Times New Roman"/>
          <w:sz w:val="20"/>
          <w:szCs w:val="20"/>
        </w:rPr>
      </w:pPr>
      <w:r w:rsidRPr="00D5492F">
        <w:rPr>
          <w:rFonts w:ascii="Times New Roman" w:hAnsi="Times New Roman" w:cs="Times New Roman"/>
          <w:b/>
          <w:sz w:val="20"/>
          <w:szCs w:val="20"/>
        </w:rPr>
        <w:t>Present:</w:t>
      </w:r>
      <w:r w:rsidRPr="00D5492F">
        <w:rPr>
          <w:rFonts w:ascii="Times New Roman" w:hAnsi="Times New Roman" w:cs="Times New Roman"/>
          <w:sz w:val="20"/>
          <w:szCs w:val="20"/>
        </w:rPr>
        <w:t xml:space="preserve">  </w:t>
      </w:r>
      <w:r w:rsidR="00791DCF" w:rsidRPr="00D5492F">
        <w:rPr>
          <w:rFonts w:ascii="Times New Roman" w:hAnsi="Times New Roman" w:cs="Times New Roman"/>
          <w:sz w:val="20"/>
          <w:szCs w:val="20"/>
        </w:rPr>
        <w:t xml:space="preserve">Mike Deming(Chair), </w:t>
      </w:r>
      <w:r w:rsidRPr="00D5492F">
        <w:rPr>
          <w:rFonts w:ascii="Times New Roman" w:hAnsi="Times New Roman" w:cs="Times New Roman"/>
          <w:sz w:val="20"/>
          <w:szCs w:val="20"/>
        </w:rPr>
        <w:t>Jim Hutchinson</w:t>
      </w:r>
      <w:r w:rsidR="00791DCF" w:rsidRPr="00D5492F">
        <w:rPr>
          <w:rFonts w:ascii="Times New Roman" w:hAnsi="Times New Roman" w:cs="Times New Roman"/>
          <w:sz w:val="20"/>
          <w:szCs w:val="20"/>
        </w:rPr>
        <w:t xml:space="preserve">, </w:t>
      </w:r>
      <w:r w:rsidRPr="00D5492F">
        <w:rPr>
          <w:rFonts w:ascii="Times New Roman" w:hAnsi="Times New Roman" w:cs="Times New Roman"/>
          <w:sz w:val="20"/>
          <w:szCs w:val="20"/>
        </w:rPr>
        <w:t>Linda Frank, Ed Onori</w:t>
      </w:r>
      <w:r w:rsidR="00A44660" w:rsidRPr="00D5492F">
        <w:rPr>
          <w:rFonts w:ascii="Times New Roman" w:hAnsi="Times New Roman" w:cs="Times New Roman"/>
          <w:sz w:val="20"/>
          <w:szCs w:val="20"/>
        </w:rPr>
        <w:t xml:space="preserve">, </w:t>
      </w:r>
      <w:r w:rsidR="00D5492F" w:rsidRPr="00D5492F">
        <w:rPr>
          <w:rFonts w:ascii="Times New Roman" w:hAnsi="Times New Roman" w:cs="Times New Roman"/>
          <w:sz w:val="20"/>
          <w:szCs w:val="20"/>
        </w:rPr>
        <w:t>Richard Stankus</w:t>
      </w:r>
    </w:p>
    <w:p w:rsidR="00BB32B7" w:rsidRPr="00D5492F" w:rsidRDefault="00BB32B7" w:rsidP="00D5492F">
      <w:pPr>
        <w:spacing w:line="240" w:lineRule="auto"/>
        <w:rPr>
          <w:rFonts w:ascii="Times New Roman" w:hAnsi="Times New Roman" w:cs="Times New Roman"/>
          <w:sz w:val="20"/>
          <w:szCs w:val="20"/>
        </w:rPr>
      </w:pPr>
      <w:r w:rsidRPr="00D5492F">
        <w:rPr>
          <w:rFonts w:ascii="Times New Roman" w:hAnsi="Times New Roman" w:cs="Times New Roman"/>
          <w:b/>
          <w:sz w:val="20"/>
          <w:szCs w:val="20"/>
        </w:rPr>
        <w:t>Absent:</w:t>
      </w:r>
      <w:r w:rsidRPr="00D5492F">
        <w:rPr>
          <w:rFonts w:ascii="Times New Roman" w:hAnsi="Times New Roman" w:cs="Times New Roman"/>
          <w:sz w:val="20"/>
          <w:szCs w:val="20"/>
        </w:rPr>
        <w:t xml:space="preserve"> </w:t>
      </w:r>
      <w:r w:rsidR="00D5492F">
        <w:rPr>
          <w:rFonts w:ascii="Times New Roman" w:hAnsi="Times New Roman" w:cs="Times New Roman"/>
          <w:sz w:val="20"/>
          <w:szCs w:val="20"/>
        </w:rPr>
        <w:t xml:space="preserve">Andy Roblee, </w:t>
      </w:r>
      <w:r w:rsidR="00D5492F" w:rsidRPr="00D5492F">
        <w:rPr>
          <w:rFonts w:ascii="Times New Roman" w:hAnsi="Times New Roman" w:cs="Times New Roman"/>
          <w:sz w:val="20"/>
          <w:szCs w:val="20"/>
        </w:rPr>
        <w:t>Jackie Gumtow</w:t>
      </w:r>
    </w:p>
    <w:p w:rsidR="00791DCF" w:rsidRPr="00D5492F" w:rsidRDefault="00BB32B7" w:rsidP="00D5492F">
      <w:pPr>
        <w:spacing w:line="240" w:lineRule="auto"/>
        <w:rPr>
          <w:rFonts w:ascii="Times New Roman" w:hAnsi="Times New Roman" w:cs="Times New Roman"/>
          <w:sz w:val="20"/>
          <w:szCs w:val="20"/>
        </w:rPr>
      </w:pPr>
      <w:r w:rsidRPr="00D5492F">
        <w:rPr>
          <w:rFonts w:ascii="Times New Roman" w:hAnsi="Times New Roman" w:cs="Times New Roman"/>
          <w:b/>
          <w:sz w:val="20"/>
          <w:szCs w:val="20"/>
        </w:rPr>
        <w:t>Staff Present:</w:t>
      </w:r>
      <w:r w:rsidRPr="00D5492F">
        <w:rPr>
          <w:rFonts w:ascii="Times New Roman" w:hAnsi="Times New Roman" w:cs="Times New Roman"/>
          <w:sz w:val="20"/>
          <w:szCs w:val="20"/>
        </w:rPr>
        <w:t xml:space="preserve"> Holly Glor, Office of Planning and Economic Development; Nate Garland</w:t>
      </w:r>
      <w:r w:rsidR="00791DCF" w:rsidRPr="00D5492F">
        <w:rPr>
          <w:rFonts w:ascii="Times New Roman" w:hAnsi="Times New Roman" w:cs="Times New Roman"/>
          <w:sz w:val="20"/>
          <w:szCs w:val="20"/>
        </w:rPr>
        <w:t>, Assistant Corporation Council</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Mike Deming  </w:t>
      </w:r>
      <w:r w:rsidRPr="00D5492F">
        <w:rPr>
          <w:rFonts w:ascii="Times New Roman" w:hAnsi="Times New Roman" w:cs="Times New Roman"/>
          <w:color w:val="C0C0C0"/>
          <w:sz w:val="20"/>
          <w:szCs w:val="20"/>
        </w:rPr>
        <w:t>00:04</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Okay, we can start and we'll move right along. There are no minutes to approve today we will have to do next meeting. Public be heard if anyone would. You're the only one here and you have anything other than what's on the agenda. Since there's no one who would like to be heard, we'll move on to number 9 Grover St.</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Holly Glor  </w:t>
      </w:r>
      <w:r w:rsidRPr="00D5492F">
        <w:rPr>
          <w:rFonts w:ascii="Times New Roman" w:hAnsi="Times New Roman" w:cs="Times New Roman"/>
          <w:color w:val="C0C0C0"/>
          <w:sz w:val="20"/>
          <w:szCs w:val="20"/>
        </w:rPr>
        <w:t>00:36</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Michael, this is your item on the agenda. So if you want to just come up to either of the podiums, and just, I guess, explain your application for us, please.</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Michael Calarco  </w:t>
      </w:r>
      <w:r w:rsidRPr="00D5492F">
        <w:rPr>
          <w:rFonts w:ascii="Times New Roman" w:hAnsi="Times New Roman" w:cs="Times New Roman"/>
          <w:color w:val="C0C0C0"/>
          <w:sz w:val="20"/>
          <w:szCs w:val="20"/>
        </w:rPr>
        <w:t>00:48</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 xml:space="preserve">Okay, as you guys all know, Grover Street is old. Houses are old, my fence was old. I highly doubt that fence was original to the house. But I should have got a permit to repair it. I did not and then that's how you find me here. Now. They sent me to planning. And they said I had to come to a meeting. So what I did was, I braced it up, I stood up straight. And then I took some roofing material, metal roof roofing material, which I had gotten a permit for to do the roof of my carriage house. I had leftovers that I thought it would look nice as fencing material. So that's what I did. So I went over, I had a couple slats mess in here and there. I went over the old fence with a metal fence. And the future I'd like to go all the way up to the house with it. But I just did what a little bit of metal had left over from the roof. I submitted a couple pictures. There's a layout of the backyard there also. I am surrounded by tenement buildings, shopping carts. There's a landfill behind 11 Grover Street, trash in the backyard, always. I find heroin needles in my driveway. My wife runs a daycare. And that's one of the reasons I felt it was important to repair that fence. </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8B13BB" w:rsidP="00D5492F">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Linda </w:t>
      </w:r>
      <w:proofErr w:type="gramStart"/>
      <w:r>
        <w:rPr>
          <w:rFonts w:ascii="Times New Roman" w:hAnsi="Times New Roman" w:cs="Times New Roman"/>
          <w:b/>
          <w:sz w:val="20"/>
          <w:szCs w:val="20"/>
        </w:rPr>
        <w:t>Frank</w:t>
      </w:r>
      <w:r w:rsidR="00D5492F" w:rsidRPr="00D5492F">
        <w:rPr>
          <w:rFonts w:ascii="Times New Roman" w:hAnsi="Times New Roman" w:cs="Times New Roman"/>
          <w:b/>
          <w:sz w:val="20"/>
          <w:szCs w:val="20"/>
        </w:rPr>
        <w:t xml:space="preserve">  </w:t>
      </w:r>
      <w:r w:rsidR="00D5492F" w:rsidRPr="00D5492F">
        <w:rPr>
          <w:rFonts w:ascii="Times New Roman" w:hAnsi="Times New Roman" w:cs="Times New Roman"/>
          <w:color w:val="C0C0C0"/>
          <w:sz w:val="20"/>
          <w:szCs w:val="20"/>
        </w:rPr>
        <w:t>02:40</w:t>
      </w:r>
      <w:proofErr w:type="gramEnd"/>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I just want to make I thought that you were just going where it is. So you're actually making the fence longer.</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Michael Calarco  </w:t>
      </w:r>
      <w:r w:rsidRPr="00D5492F">
        <w:rPr>
          <w:rFonts w:ascii="Times New Roman" w:hAnsi="Times New Roman" w:cs="Times New Roman"/>
          <w:color w:val="C0C0C0"/>
          <w:sz w:val="20"/>
          <w:szCs w:val="20"/>
        </w:rPr>
        <w:t>02:46</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The existing fence is always gone from the carriage house always to the house. So I stopped that short</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8B13BB" w:rsidP="00D5492F">
      <w:pPr>
        <w:spacing w:after="0" w:line="240" w:lineRule="auto"/>
        <w:rPr>
          <w:rFonts w:ascii="Times New Roman" w:hAnsi="Times New Roman" w:cs="Times New Roman"/>
          <w:sz w:val="20"/>
          <w:szCs w:val="20"/>
        </w:rPr>
      </w:pPr>
      <w:r>
        <w:rPr>
          <w:rFonts w:ascii="Times New Roman" w:hAnsi="Times New Roman" w:cs="Times New Roman"/>
          <w:b/>
          <w:sz w:val="20"/>
          <w:szCs w:val="20"/>
        </w:rPr>
        <w:t>Linda Frank</w:t>
      </w:r>
      <w:bookmarkStart w:id="0" w:name="_GoBack"/>
      <w:bookmarkEnd w:id="0"/>
      <w:r w:rsidR="00D5492F" w:rsidRPr="00D5492F">
        <w:rPr>
          <w:rFonts w:ascii="Times New Roman" w:hAnsi="Times New Roman" w:cs="Times New Roman"/>
          <w:b/>
          <w:sz w:val="20"/>
          <w:szCs w:val="20"/>
        </w:rPr>
        <w:t xml:space="preserve">  </w:t>
      </w:r>
      <w:r w:rsidR="00D5492F" w:rsidRPr="00D5492F">
        <w:rPr>
          <w:rFonts w:ascii="Times New Roman" w:hAnsi="Times New Roman" w:cs="Times New Roman"/>
          <w:color w:val="C0C0C0"/>
          <w:sz w:val="20"/>
          <w:szCs w:val="20"/>
        </w:rPr>
        <w:t>02:53</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Ok , so you are stopping thing where the okay.</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Michael Calarco  </w:t>
      </w:r>
      <w:r w:rsidRPr="00D5492F">
        <w:rPr>
          <w:rFonts w:ascii="Times New Roman" w:hAnsi="Times New Roman" w:cs="Times New Roman"/>
          <w:color w:val="C0C0C0"/>
          <w:sz w:val="20"/>
          <w:szCs w:val="20"/>
        </w:rPr>
        <w:t>02:55</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In the picture, you can see there's a big old walnut tree there. That's why I stopped it. Just because I ran out of metal if I had more metal, I would have went the whole way.</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Mike Deming  </w:t>
      </w:r>
      <w:r w:rsidRPr="00D5492F">
        <w:rPr>
          <w:rFonts w:ascii="Times New Roman" w:hAnsi="Times New Roman" w:cs="Times New Roman"/>
          <w:color w:val="C0C0C0"/>
          <w:sz w:val="20"/>
          <w:szCs w:val="20"/>
        </w:rPr>
        <w:t>03:09</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 xml:space="preserve">So none of this is visible from the road. </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Michael Calarco  </w:t>
      </w:r>
      <w:r w:rsidRPr="00D5492F">
        <w:rPr>
          <w:rFonts w:ascii="Times New Roman" w:hAnsi="Times New Roman" w:cs="Times New Roman"/>
          <w:color w:val="C0C0C0"/>
          <w:sz w:val="20"/>
          <w:szCs w:val="20"/>
        </w:rPr>
        <w:t>03:12</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lastRenderedPageBreak/>
        <w:t>From the road no, from city Hall's parking lot, yes and from City Hall, second floor. Absolutely. The paint, on the metal is brown on one side is white on the other side, it is painted on both sides. The way the vines are growing, I got imagined the fence on that side will be totally blocked by next spring. I should have got your picture from the other side. But the bracing I had off that was not very pretty. But that's gone now.</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Ed Onori  </w:t>
      </w:r>
      <w:r w:rsidRPr="00D5492F">
        <w:rPr>
          <w:rFonts w:ascii="Times New Roman" w:hAnsi="Times New Roman" w:cs="Times New Roman"/>
          <w:color w:val="C0C0C0"/>
          <w:sz w:val="20"/>
          <w:szCs w:val="20"/>
        </w:rPr>
        <w:t>03:52</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 xml:space="preserve"> Now what is the framing behind the actual</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Michael Calarco  </w:t>
      </w:r>
      <w:r w:rsidRPr="00D5492F">
        <w:rPr>
          <w:rFonts w:ascii="Times New Roman" w:hAnsi="Times New Roman" w:cs="Times New Roman"/>
          <w:color w:val="C0C0C0"/>
          <w:sz w:val="20"/>
          <w:szCs w:val="20"/>
        </w:rPr>
        <w:t>03:56</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What I did was some of the framing was good. The 4x4 were not rotted, they were just listing. There's elevation change between the two yards. So what happened over the years, had washed away wash away wash away so the posts were leaning. I was able to stand them back up. So I kept the old four by fours then the original fence is still actually there. And where I needed some help I used press tree 2x4's.</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Richard Stankus  </w:t>
      </w:r>
      <w:r w:rsidRPr="00D5492F">
        <w:rPr>
          <w:rFonts w:ascii="Times New Roman" w:hAnsi="Times New Roman" w:cs="Times New Roman"/>
          <w:color w:val="C0C0C0"/>
          <w:sz w:val="20"/>
          <w:szCs w:val="20"/>
        </w:rPr>
        <w:t>04:30</w:t>
      </w:r>
    </w:p>
    <w:p w:rsidR="00D5492F" w:rsidRPr="00D5492F" w:rsidRDefault="00614970" w:rsidP="00D5492F">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D5492F">
        <w:rPr>
          <w:rFonts w:ascii="Times New Roman" w:hAnsi="Times New Roman" w:cs="Times New Roman"/>
          <w:sz w:val="20"/>
          <w:szCs w:val="20"/>
        </w:rPr>
        <w:t>Inaudible</w:t>
      </w:r>
      <w:r>
        <w:rPr>
          <w:rFonts w:ascii="Times New Roman" w:hAnsi="Times New Roman" w:cs="Times New Roman"/>
          <w:sz w:val="20"/>
          <w:szCs w:val="20"/>
        </w:rPr>
        <w:t>)</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Michael Calarco  </w:t>
      </w:r>
      <w:r w:rsidRPr="00D5492F">
        <w:rPr>
          <w:rFonts w:ascii="Times New Roman" w:hAnsi="Times New Roman" w:cs="Times New Roman"/>
          <w:color w:val="C0C0C0"/>
          <w:sz w:val="20"/>
          <w:szCs w:val="20"/>
        </w:rPr>
        <w:t>04:33</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Sure.</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Richard Stankus  </w:t>
      </w:r>
      <w:r w:rsidRPr="00D5492F">
        <w:rPr>
          <w:rFonts w:ascii="Times New Roman" w:hAnsi="Times New Roman" w:cs="Times New Roman"/>
          <w:color w:val="C0C0C0"/>
          <w:sz w:val="20"/>
          <w:szCs w:val="20"/>
        </w:rPr>
        <w:t>04:34</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Just to review, the purpose of all fences is just that what is the purpose? So as you said, this is not a story fence. So your purpose is to keep people from moving into. Inaudible</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Michael Calarco  </w:t>
      </w:r>
      <w:r w:rsidRPr="00D5492F">
        <w:rPr>
          <w:rFonts w:ascii="Times New Roman" w:hAnsi="Times New Roman" w:cs="Times New Roman"/>
          <w:color w:val="C0C0C0"/>
          <w:sz w:val="20"/>
          <w:szCs w:val="20"/>
        </w:rPr>
        <w:t>04:51</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Sure. You know, obviously I don't need people trafficking through the backyard. I have a dog as well. So I'd like to keep the dog in the backyard where he belongs. I want to repair the fence that was busted. So I just know what we've been doing for 200 years,  whatever you have left on hand to use, right.</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Richard Stankus  </w:t>
      </w:r>
      <w:r w:rsidRPr="00D5492F">
        <w:rPr>
          <w:rFonts w:ascii="Times New Roman" w:hAnsi="Times New Roman" w:cs="Times New Roman"/>
          <w:color w:val="C0C0C0"/>
          <w:sz w:val="20"/>
          <w:szCs w:val="20"/>
        </w:rPr>
        <w:t>05:12</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 xml:space="preserve">First question, is what is the purpose of the fence and it sounds pretty reasonable. </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Michael Calarco  </w:t>
      </w:r>
      <w:r w:rsidRPr="00D5492F">
        <w:rPr>
          <w:rFonts w:ascii="Times New Roman" w:hAnsi="Times New Roman" w:cs="Times New Roman"/>
          <w:color w:val="C0C0C0"/>
          <w:sz w:val="20"/>
          <w:szCs w:val="20"/>
        </w:rPr>
        <w:t>05:12</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 xml:space="preserve"> Okay.</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Richard Stankus  </w:t>
      </w:r>
      <w:r w:rsidRPr="00D5492F">
        <w:rPr>
          <w:rFonts w:ascii="Times New Roman" w:hAnsi="Times New Roman" w:cs="Times New Roman"/>
          <w:color w:val="C0C0C0"/>
          <w:sz w:val="20"/>
          <w:szCs w:val="20"/>
        </w:rPr>
        <w:t>05:21</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 xml:space="preserve">So the question is, is that, are we allowed to basically complete the facts as it exists? </w:t>
      </w:r>
      <w:r w:rsidR="00614970" w:rsidRPr="00D5492F">
        <w:rPr>
          <w:rFonts w:ascii="Times New Roman" w:hAnsi="Times New Roman" w:cs="Times New Roman"/>
          <w:sz w:val="20"/>
          <w:szCs w:val="20"/>
        </w:rPr>
        <w:t>Versus</w:t>
      </w:r>
      <w:r w:rsidRPr="00D5492F">
        <w:rPr>
          <w:rFonts w:ascii="Times New Roman" w:hAnsi="Times New Roman" w:cs="Times New Roman"/>
          <w:sz w:val="20"/>
          <w:szCs w:val="20"/>
        </w:rPr>
        <w:t xml:space="preserve"> try to do something historically accurate, which isn't reasonable. </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Michael Calarco  </w:t>
      </w:r>
      <w:r w:rsidRPr="00D5492F">
        <w:rPr>
          <w:rFonts w:ascii="Times New Roman" w:hAnsi="Times New Roman" w:cs="Times New Roman"/>
          <w:color w:val="C0C0C0"/>
          <w:sz w:val="20"/>
          <w:szCs w:val="20"/>
        </w:rPr>
        <w:t>05:40</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 xml:space="preserve">Sure. </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Richard Stankus  </w:t>
      </w:r>
      <w:r w:rsidRPr="00D5492F">
        <w:rPr>
          <w:rFonts w:ascii="Times New Roman" w:hAnsi="Times New Roman" w:cs="Times New Roman"/>
          <w:color w:val="C0C0C0"/>
          <w:sz w:val="20"/>
          <w:szCs w:val="20"/>
        </w:rPr>
        <w:t>05:40</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 xml:space="preserve">So I would suggest that if the purpose is security, resolved for adoption, longer about the undesirable neighbors from trespassing, property. </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Michael Calarco  </w:t>
      </w:r>
      <w:r w:rsidRPr="00D5492F">
        <w:rPr>
          <w:rFonts w:ascii="Times New Roman" w:hAnsi="Times New Roman" w:cs="Times New Roman"/>
          <w:color w:val="C0C0C0"/>
          <w:sz w:val="20"/>
          <w:szCs w:val="20"/>
        </w:rPr>
        <w:t>05:53</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 xml:space="preserve">Sure. </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Richard Stankus  </w:t>
      </w:r>
      <w:r w:rsidRPr="00D5492F">
        <w:rPr>
          <w:rFonts w:ascii="Times New Roman" w:hAnsi="Times New Roman" w:cs="Times New Roman"/>
          <w:color w:val="C0C0C0"/>
          <w:sz w:val="20"/>
          <w:szCs w:val="20"/>
        </w:rPr>
        <w:t>05:54</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 xml:space="preserve">Sounds like a reasonable approach. </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Michael Calarco  </w:t>
      </w:r>
      <w:r w:rsidRPr="00D5492F">
        <w:rPr>
          <w:rFonts w:ascii="Times New Roman" w:hAnsi="Times New Roman" w:cs="Times New Roman"/>
          <w:color w:val="C0C0C0"/>
          <w:sz w:val="20"/>
          <w:szCs w:val="20"/>
        </w:rPr>
        <w:t>05:57</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I appreciate that</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Richard Stankus  </w:t>
      </w:r>
      <w:r w:rsidRPr="00D5492F">
        <w:rPr>
          <w:rFonts w:ascii="Times New Roman" w:hAnsi="Times New Roman" w:cs="Times New Roman"/>
          <w:color w:val="C0C0C0"/>
          <w:sz w:val="20"/>
          <w:szCs w:val="20"/>
        </w:rPr>
        <w:t>05:59</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lastRenderedPageBreak/>
        <w:t xml:space="preserve">I want to know why get a ride next time when I come to a meeting in the fire truck. </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Michael Calarco  </w:t>
      </w:r>
      <w:r w:rsidRPr="00D5492F">
        <w:rPr>
          <w:rFonts w:ascii="Times New Roman" w:hAnsi="Times New Roman" w:cs="Times New Roman"/>
          <w:color w:val="C0C0C0"/>
          <w:sz w:val="20"/>
          <w:szCs w:val="20"/>
        </w:rPr>
        <w:t>06:04</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I would let you I probably have to go through my boss and make sure it's okay. But I'd have no problem with that.</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Richard Stankus  </w:t>
      </w:r>
      <w:r w:rsidRPr="00D5492F">
        <w:rPr>
          <w:rFonts w:ascii="Times New Roman" w:hAnsi="Times New Roman" w:cs="Times New Roman"/>
          <w:color w:val="C0C0C0"/>
          <w:sz w:val="20"/>
          <w:szCs w:val="20"/>
        </w:rPr>
        <w:t>06:09</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 xml:space="preserve">I am just teasing you know that. </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Michael Calarco  </w:t>
      </w:r>
      <w:r w:rsidRPr="00D5492F">
        <w:rPr>
          <w:rFonts w:ascii="Times New Roman" w:hAnsi="Times New Roman" w:cs="Times New Roman"/>
          <w:color w:val="C0C0C0"/>
          <w:sz w:val="20"/>
          <w:szCs w:val="20"/>
        </w:rPr>
        <w:t>06:12</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We'd have to sit six feet.</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Richard Stankus  </w:t>
      </w:r>
      <w:r w:rsidRPr="00D5492F">
        <w:rPr>
          <w:rFonts w:ascii="Times New Roman" w:hAnsi="Times New Roman" w:cs="Times New Roman"/>
          <w:color w:val="C0C0C0"/>
          <w:sz w:val="20"/>
          <w:szCs w:val="20"/>
        </w:rPr>
        <w:t>06:14</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You have all saved my life once or twice. So, I have no complaints.</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Michael Calarco  </w:t>
      </w:r>
      <w:r w:rsidRPr="00D5492F">
        <w:rPr>
          <w:rFonts w:ascii="Times New Roman" w:hAnsi="Times New Roman" w:cs="Times New Roman"/>
          <w:color w:val="C0C0C0"/>
          <w:sz w:val="20"/>
          <w:szCs w:val="20"/>
        </w:rPr>
        <w:t>06:19</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We got a job to do and we do it.</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Mike Deming  </w:t>
      </w:r>
      <w:r w:rsidRPr="00D5492F">
        <w:rPr>
          <w:rFonts w:ascii="Times New Roman" w:hAnsi="Times New Roman" w:cs="Times New Roman"/>
          <w:color w:val="C0C0C0"/>
          <w:sz w:val="20"/>
          <w:szCs w:val="20"/>
        </w:rPr>
        <w:t>06:28</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 xml:space="preserve">The only problem with this fence, this doesn't exist virtually any place in Auburn metal fence like this other than around the junkyard on North Division. </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Michael Calarco  </w:t>
      </w:r>
      <w:r w:rsidRPr="00D5492F">
        <w:rPr>
          <w:rFonts w:ascii="Times New Roman" w:hAnsi="Times New Roman" w:cs="Times New Roman"/>
          <w:color w:val="C0C0C0"/>
          <w:sz w:val="20"/>
          <w:szCs w:val="20"/>
        </w:rPr>
        <w:t>06:37</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 xml:space="preserve">Yeah,  I'm not sure </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Mike Deming  </w:t>
      </w:r>
      <w:r w:rsidRPr="00D5492F">
        <w:rPr>
          <w:rFonts w:ascii="Times New Roman" w:hAnsi="Times New Roman" w:cs="Times New Roman"/>
          <w:color w:val="C0C0C0"/>
          <w:sz w:val="20"/>
          <w:szCs w:val="20"/>
        </w:rPr>
        <w:t>06:38</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Is this something that is acceptable.</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Holly Glor  </w:t>
      </w:r>
      <w:r w:rsidRPr="00D5492F">
        <w:rPr>
          <w:rFonts w:ascii="Times New Roman" w:hAnsi="Times New Roman" w:cs="Times New Roman"/>
          <w:color w:val="C0C0C0"/>
          <w:sz w:val="20"/>
          <w:szCs w:val="20"/>
        </w:rPr>
        <w:t>06:42</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 xml:space="preserve">I believe that there is a fence on the other side of it your neighbor's fence, right. That's not necessarily in the best of condition. </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Michael Calarco  </w:t>
      </w:r>
      <w:r w:rsidRPr="00D5492F">
        <w:rPr>
          <w:rFonts w:ascii="Times New Roman" w:hAnsi="Times New Roman" w:cs="Times New Roman"/>
          <w:color w:val="C0C0C0"/>
          <w:sz w:val="20"/>
          <w:szCs w:val="20"/>
        </w:rPr>
        <w:t>06:50</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 xml:space="preserve">The whole fence is shot. </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Holly Glor  </w:t>
      </w:r>
      <w:r w:rsidRPr="00D5492F">
        <w:rPr>
          <w:rFonts w:ascii="Times New Roman" w:hAnsi="Times New Roman" w:cs="Times New Roman"/>
          <w:color w:val="C0C0C0"/>
          <w:sz w:val="20"/>
          <w:szCs w:val="20"/>
        </w:rPr>
        <w:t>06:51</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 xml:space="preserve"> Right. Yeah</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Mike Deming  </w:t>
      </w:r>
      <w:r w:rsidRPr="00D5492F">
        <w:rPr>
          <w:rFonts w:ascii="Times New Roman" w:hAnsi="Times New Roman" w:cs="Times New Roman"/>
          <w:color w:val="C0C0C0"/>
          <w:sz w:val="20"/>
          <w:szCs w:val="20"/>
        </w:rPr>
        <w:t>06:53</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 xml:space="preserve"> No, I'm just saying the object of the fence. There's I don't see anything wrong with that you need you need a fence. But is it acceptable to have this? Is this something that we're going to allow to go through the neighborhoods? </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Jim Hutchinson  </w:t>
      </w:r>
      <w:r w:rsidRPr="00D5492F">
        <w:rPr>
          <w:rFonts w:ascii="Times New Roman" w:hAnsi="Times New Roman" w:cs="Times New Roman"/>
          <w:color w:val="C0C0C0"/>
          <w:sz w:val="20"/>
          <w:szCs w:val="20"/>
        </w:rPr>
        <w:t>07:05</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Yeah, I don't, I don't think this is something we probably would have approved, we were approached prior to being put up. I would suggest that, but as a temporary, I would suggest that if when you go to extend this fence to the front of the house,</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Michael Calarco  </w:t>
      </w:r>
      <w:r w:rsidRPr="00D5492F">
        <w:rPr>
          <w:rFonts w:ascii="Times New Roman" w:hAnsi="Times New Roman" w:cs="Times New Roman"/>
          <w:color w:val="C0C0C0"/>
          <w:sz w:val="20"/>
          <w:szCs w:val="20"/>
        </w:rPr>
        <w:t>07:21</w:t>
      </w:r>
    </w:p>
    <w:p w:rsidR="00D5492F" w:rsidRPr="00D5492F" w:rsidRDefault="00614970"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It</w:t>
      </w:r>
      <w:r w:rsidR="00D5492F" w:rsidRPr="00D5492F">
        <w:rPr>
          <w:rFonts w:ascii="Times New Roman" w:hAnsi="Times New Roman" w:cs="Times New Roman"/>
          <w:sz w:val="20"/>
          <w:szCs w:val="20"/>
        </w:rPr>
        <w:t xml:space="preserve"> would never go to the front, it would just end at the back of the house. </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Jim Hutchinson  </w:t>
      </w:r>
      <w:r w:rsidRPr="00D5492F">
        <w:rPr>
          <w:rFonts w:ascii="Times New Roman" w:hAnsi="Times New Roman" w:cs="Times New Roman"/>
          <w:color w:val="C0C0C0"/>
          <w:sz w:val="20"/>
          <w:szCs w:val="20"/>
        </w:rPr>
        <w:t>07:24</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Okay, so you're not going to do any more of this.</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Michael Calarco  </w:t>
      </w:r>
      <w:r w:rsidRPr="00D5492F">
        <w:rPr>
          <w:rFonts w:ascii="Times New Roman" w:hAnsi="Times New Roman" w:cs="Times New Roman"/>
          <w:color w:val="C0C0C0"/>
          <w:sz w:val="20"/>
          <w:szCs w:val="20"/>
        </w:rPr>
        <w:t>07:27</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 xml:space="preserve">The only thing I would love to do it to the back of the house, which would complete the backyard fence. The property lines are tight there. So the fence line actually runs right into the house into the back of the house. Okay, the house acts as a barrier to the neighbors. </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Jim Hutchinson  </w:t>
      </w:r>
      <w:r w:rsidRPr="00D5492F">
        <w:rPr>
          <w:rFonts w:ascii="Times New Roman" w:hAnsi="Times New Roman" w:cs="Times New Roman"/>
          <w:color w:val="C0C0C0"/>
          <w:sz w:val="20"/>
          <w:szCs w:val="20"/>
        </w:rPr>
        <w:t>07:46</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lastRenderedPageBreak/>
        <w:t>I guess if you wanted to extend the fence somehow, then maybe we look for a whole different fence in the future.</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Michael Calarco  </w:t>
      </w:r>
      <w:r w:rsidRPr="00D5492F">
        <w:rPr>
          <w:rFonts w:ascii="Times New Roman" w:hAnsi="Times New Roman" w:cs="Times New Roman"/>
          <w:color w:val="C0C0C0"/>
          <w:sz w:val="20"/>
          <w:szCs w:val="20"/>
        </w:rPr>
        <w:t>07:54</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 xml:space="preserve">Yeah, if I if I like I said, if I extended it, it would go to the house. Not the rest the way down the driveway and then to the </w:t>
      </w:r>
      <w:r w:rsidR="00614970" w:rsidRPr="00D5492F">
        <w:rPr>
          <w:rFonts w:ascii="Times New Roman" w:hAnsi="Times New Roman" w:cs="Times New Roman"/>
          <w:sz w:val="20"/>
          <w:szCs w:val="20"/>
        </w:rPr>
        <w:t>front yard</w:t>
      </w:r>
      <w:r w:rsidRPr="00D5492F">
        <w:rPr>
          <w:rFonts w:ascii="Times New Roman" w:hAnsi="Times New Roman" w:cs="Times New Roman"/>
          <w:sz w:val="20"/>
          <w:szCs w:val="20"/>
        </w:rPr>
        <w:t xml:space="preserve">. </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Mike Deming  </w:t>
      </w:r>
      <w:r w:rsidRPr="00D5492F">
        <w:rPr>
          <w:rFonts w:ascii="Times New Roman" w:hAnsi="Times New Roman" w:cs="Times New Roman"/>
          <w:color w:val="C0C0C0"/>
          <w:sz w:val="20"/>
          <w:szCs w:val="20"/>
        </w:rPr>
        <w:t>08:01</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We're gonna approve tonight what's on here is what's existing. And if you wish to extend it further than this, you'll have to come back with your proposal.</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Michael Calarco  </w:t>
      </w:r>
      <w:r w:rsidRPr="00D5492F">
        <w:rPr>
          <w:rFonts w:ascii="Times New Roman" w:hAnsi="Times New Roman" w:cs="Times New Roman"/>
          <w:color w:val="C0C0C0"/>
          <w:sz w:val="20"/>
          <w:szCs w:val="20"/>
        </w:rPr>
        <w:t>08:09</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 xml:space="preserve">Okay. </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Mike Deming  </w:t>
      </w:r>
      <w:r w:rsidRPr="00D5492F">
        <w:rPr>
          <w:rFonts w:ascii="Times New Roman" w:hAnsi="Times New Roman" w:cs="Times New Roman"/>
          <w:color w:val="C0C0C0"/>
          <w:sz w:val="20"/>
          <w:szCs w:val="20"/>
        </w:rPr>
        <w:t>08:11</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That sounds good.</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Ed Onori  </w:t>
      </w:r>
      <w:r w:rsidRPr="00D5492F">
        <w:rPr>
          <w:rFonts w:ascii="Times New Roman" w:hAnsi="Times New Roman" w:cs="Times New Roman"/>
          <w:color w:val="C0C0C0"/>
          <w:sz w:val="20"/>
          <w:szCs w:val="20"/>
        </w:rPr>
        <w:t>08:16</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Or maybe in the future if you do want to replace it  replaced it with something a little more in with the neighborhood.</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Michael Calarco  </w:t>
      </w:r>
      <w:r w:rsidRPr="00D5492F">
        <w:rPr>
          <w:rFonts w:ascii="Times New Roman" w:hAnsi="Times New Roman" w:cs="Times New Roman"/>
          <w:color w:val="C0C0C0"/>
          <w:sz w:val="20"/>
          <w:szCs w:val="20"/>
        </w:rPr>
        <w:t>08:26</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 xml:space="preserve">I thought it looked really nice with the you know, matching the roof of the barn. And I and like I said I had it so hate to waste something. </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Jim Hutchinson  </w:t>
      </w:r>
      <w:r w:rsidRPr="00D5492F">
        <w:rPr>
          <w:rFonts w:ascii="Times New Roman" w:hAnsi="Times New Roman" w:cs="Times New Roman"/>
          <w:color w:val="C0C0C0"/>
          <w:sz w:val="20"/>
          <w:szCs w:val="20"/>
        </w:rPr>
        <w:t>08:34</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Doesn't look bad.</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Ed Onori  </w:t>
      </w:r>
      <w:r w:rsidRPr="00D5492F">
        <w:rPr>
          <w:rFonts w:ascii="Times New Roman" w:hAnsi="Times New Roman" w:cs="Times New Roman"/>
          <w:color w:val="C0C0C0"/>
          <w:sz w:val="20"/>
          <w:szCs w:val="20"/>
        </w:rPr>
        <w:t>08:37</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I've seen worse. Yeah.</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Mike Deming  </w:t>
      </w:r>
      <w:r w:rsidRPr="00D5492F">
        <w:rPr>
          <w:rFonts w:ascii="Times New Roman" w:hAnsi="Times New Roman" w:cs="Times New Roman"/>
          <w:color w:val="C0C0C0"/>
          <w:sz w:val="20"/>
          <w:szCs w:val="20"/>
        </w:rPr>
        <w:t>08:44</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Someone want to make a motion.</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Richard Stankus  </w:t>
      </w:r>
      <w:r w:rsidRPr="00D5492F">
        <w:rPr>
          <w:rFonts w:ascii="Times New Roman" w:hAnsi="Times New Roman" w:cs="Times New Roman"/>
          <w:color w:val="C0C0C0"/>
          <w:sz w:val="20"/>
          <w:szCs w:val="20"/>
        </w:rPr>
        <w:t>08:47</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 xml:space="preserve">Motion to accept application as submitted. </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Mike Deming  </w:t>
      </w:r>
      <w:r w:rsidRPr="00D5492F">
        <w:rPr>
          <w:rFonts w:ascii="Times New Roman" w:hAnsi="Times New Roman" w:cs="Times New Roman"/>
          <w:color w:val="C0C0C0"/>
          <w:sz w:val="20"/>
          <w:szCs w:val="20"/>
        </w:rPr>
        <w:t>08:54</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 xml:space="preserve">Second. Linda, Any further discussion? So the proposal is what's existing we're gonna allow it and come back if there's any good thing additional. All in favor? Aye. Aye. You're all set. </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Michael Calarco  </w:t>
      </w:r>
      <w:r w:rsidRPr="00D5492F">
        <w:rPr>
          <w:rFonts w:ascii="Times New Roman" w:hAnsi="Times New Roman" w:cs="Times New Roman"/>
          <w:color w:val="C0C0C0"/>
          <w:sz w:val="20"/>
          <w:szCs w:val="20"/>
        </w:rPr>
        <w:t>09:12</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Okay. Thank you for your time. Keep up the good work.</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Holly Glor  </w:t>
      </w:r>
      <w:r w:rsidRPr="00D5492F">
        <w:rPr>
          <w:rFonts w:ascii="Times New Roman" w:hAnsi="Times New Roman" w:cs="Times New Roman"/>
          <w:color w:val="C0C0C0"/>
          <w:sz w:val="20"/>
          <w:szCs w:val="20"/>
        </w:rPr>
        <w:t>09:22</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Thank you.</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Mike Deming  </w:t>
      </w:r>
      <w:r w:rsidRPr="00D5492F">
        <w:rPr>
          <w:rFonts w:ascii="Times New Roman" w:hAnsi="Times New Roman" w:cs="Times New Roman"/>
          <w:color w:val="C0C0C0"/>
          <w:sz w:val="20"/>
          <w:szCs w:val="20"/>
        </w:rPr>
        <w:t>09:25</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It's interesting. I haven't heard anybody come in here and talk about the neighborhood in a long time. So people do deal with a lot of issues. Still, they fix one and it goes the other way and so hard. Move on to 33 South Street.</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Holly Glor  </w:t>
      </w:r>
      <w:r w:rsidRPr="00D5492F">
        <w:rPr>
          <w:rFonts w:ascii="Times New Roman" w:hAnsi="Times New Roman" w:cs="Times New Roman"/>
          <w:color w:val="C0C0C0"/>
          <w:sz w:val="20"/>
          <w:szCs w:val="20"/>
        </w:rPr>
        <w:t>09:50</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 xml:space="preserve">So I guess Mitch is not able to be here this evening. I emailed him and he had a reminder, but maybe something came up. So 33 South Street is the Seward House Museum. They are going through the I think it's part of the DRI process for the rehabilitation of the barn and carriage house on the property. You have all the attachments of the scope of work for the repair. This has to go through </w:t>
      </w:r>
      <w:r w:rsidR="00614970">
        <w:rPr>
          <w:rFonts w:ascii="Times New Roman" w:hAnsi="Times New Roman" w:cs="Times New Roman"/>
          <w:sz w:val="20"/>
          <w:szCs w:val="20"/>
        </w:rPr>
        <w:t>SHPO</w:t>
      </w:r>
      <w:r w:rsidRPr="00D5492F">
        <w:rPr>
          <w:rFonts w:ascii="Times New Roman" w:hAnsi="Times New Roman" w:cs="Times New Roman"/>
          <w:sz w:val="20"/>
          <w:szCs w:val="20"/>
        </w:rPr>
        <w:t xml:space="preserve"> for  review as they are receiving DRI funding for it, therefore it requires state review. But ultimately, you all know that it has to be approved by the board in order for a building permit to be issued.</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lastRenderedPageBreak/>
        <w:t xml:space="preserve">Jim Hutchinson  </w:t>
      </w:r>
      <w:r w:rsidRPr="00D5492F">
        <w:rPr>
          <w:rFonts w:ascii="Times New Roman" w:hAnsi="Times New Roman" w:cs="Times New Roman"/>
          <w:color w:val="C0C0C0"/>
          <w:sz w:val="20"/>
          <w:szCs w:val="20"/>
        </w:rPr>
        <w:t>10:56</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This is kind of the opposite extreme of our last approval.</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Holly Glor  </w:t>
      </w:r>
      <w:r w:rsidRPr="00D5492F">
        <w:rPr>
          <w:rFonts w:ascii="Times New Roman" w:hAnsi="Times New Roman" w:cs="Times New Roman"/>
          <w:color w:val="C0C0C0"/>
          <w:sz w:val="20"/>
          <w:szCs w:val="20"/>
        </w:rPr>
        <w:t>10:59</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Yeah.</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Jim Hutchinson  </w:t>
      </w:r>
      <w:r w:rsidRPr="00D5492F">
        <w:rPr>
          <w:rFonts w:ascii="Times New Roman" w:hAnsi="Times New Roman" w:cs="Times New Roman"/>
          <w:color w:val="C0C0C0"/>
          <w:sz w:val="20"/>
          <w:szCs w:val="20"/>
        </w:rPr>
        <w:t>11:01</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 xml:space="preserve">This is, I don't know, I don't know what questions we would even have for that. I mean, it's being done to the letter. </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Mike Deming  </w:t>
      </w:r>
      <w:r w:rsidRPr="00D5492F">
        <w:rPr>
          <w:rFonts w:ascii="Times New Roman" w:hAnsi="Times New Roman" w:cs="Times New Roman"/>
          <w:color w:val="C0C0C0"/>
          <w:sz w:val="20"/>
          <w:szCs w:val="20"/>
        </w:rPr>
        <w:t>11:13</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 xml:space="preserve">Remember years ago, I think Andy was run that they did a lot of work on this? </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Jim Hutchinson  </w:t>
      </w:r>
      <w:r w:rsidRPr="00D5492F">
        <w:rPr>
          <w:rFonts w:ascii="Times New Roman" w:hAnsi="Times New Roman" w:cs="Times New Roman"/>
          <w:color w:val="C0C0C0"/>
          <w:sz w:val="20"/>
          <w:szCs w:val="20"/>
        </w:rPr>
        <w:t>11:18</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 xml:space="preserve">It's </w:t>
      </w:r>
      <w:r w:rsidR="00614970" w:rsidRPr="00D5492F">
        <w:rPr>
          <w:rFonts w:ascii="Times New Roman" w:hAnsi="Times New Roman" w:cs="Times New Roman"/>
          <w:sz w:val="20"/>
          <w:szCs w:val="20"/>
        </w:rPr>
        <w:t>never-ending</w:t>
      </w:r>
      <w:r w:rsidRPr="00D5492F">
        <w:rPr>
          <w:rFonts w:ascii="Times New Roman" w:hAnsi="Times New Roman" w:cs="Times New Roman"/>
          <w:sz w:val="20"/>
          <w:szCs w:val="20"/>
        </w:rPr>
        <w:t xml:space="preserve"> I don't think they've done much.</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Ed Onori  </w:t>
      </w:r>
      <w:r w:rsidRPr="00D5492F">
        <w:rPr>
          <w:rFonts w:ascii="Times New Roman" w:hAnsi="Times New Roman" w:cs="Times New Roman"/>
          <w:color w:val="C0C0C0"/>
          <w:sz w:val="20"/>
          <w:szCs w:val="20"/>
        </w:rPr>
        <w:t>11:21</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It's a mess in there. I walked through it. It's a mess.</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Jim Hutchinson  </w:t>
      </w:r>
      <w:r w:rsidRPr="00D5492F">
        <w:rPr>
          <w:rFonts w:ascii="Times New Roman" w:hAnsi="Times New Roman" w:cs="Times New Roman"/>
          <w:color w:val="C0C0C0"/>
          <w:sz w:val="20"/>
          <w:szCs w:val="20"/>
        </w:rPr>
        <w:t>11:27</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 xml:space="preserve">When you look at it from William Street to go, what are they spending the money on here? And then you read this? And you say, ooh, there's a lot. Yeah, there's a lot. </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Ed Onori  </w:t>
      </w:r>
      <w:r w:rsidRPr="00D5492F">
        <w:rPr>
          <w:rFonts w:ascii="Times New Roman" w:hAnsi="Times New Roman" w:cs="Times New Roman"/>
          <w:color w:val="C0C0C0"/>
          <w:sz w:val="20"/>
          <w:szCs w:val="20"/>
        </w:rPr>
        <w:t>11:36</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They want to bring it back.</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Jim Hutchinson  </w:t>
      </w:r>
      <w:r w:rsidRPr="00D5492F">
        <w:rPr>
          <w:rFonts w:ascii="Times New Roman" w:hAnsi="Times New Roman" w:cs="Times New Roman"/>
          <w:color w:val="C0C0C0"/>
          <w:sz w:val="20"/>
          <w:szCs w:val="20"/>
        </w:rPr>
        <w:t>11:39</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And you really need to spend some time with them and get an explanation of everything. Because I tried to follow it. And it was somewhat difficult. But clearly, they're doing it the right way.</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Ed Onori  </w:t>
      </w:r>
      <w:r w:rsidRPr="00D5492F">
        <w:rPr>
          <w:rFonts w:ascii="Times New Roman" w:hAnsi="Times New Roman" w:cs="Times New Roman"/>
          <w:color w:val="C0C0C0"/>
          <w:sz w:val="20"/>
          <w:szCs w:val="20"/>
        </w:rPr>
        <w:t>11:48</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I did a walk through it when they a put out the RFP for this</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Jim Hutchinson  </w:t>
      </w:r>
      <w:r w:rsidRPr="00D5492F">
        <w:rPr>
          <w:rFonts w:ascii="Times New Roman" w:hAnsi="Times New Roman" w:cs="Times New Roman"/>
          <w:color w:val="C0C0C0"/>
          <w:sz w:val="20"/>
          <w:szCs w:val="20"/>
        </w:rPr>
        <w:t>11:52</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 xml:space="preserve">Oh, okay. </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Ed Onori  </w:t>
      </w:r>
      <w:r w:rsidRPr="00D5492F">
        <w:rPr>
          <w:rFonts w:ascii="Times New Roman" w:hAnsi="Times New Roman" w:cs="Times New Roman"/>
          <w:color w:val="C0C0C0"/>
          <w:sz w:val="20"/>
          <w:szCs w:val="20"/>
        </w:rPr>
        <w:t>11:54</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Took a look at all the issues, you know, there's some, there's some issues. But it will be  nice to see the plans when they get done. Before we give any mean, I know what they're trying to do. It's a good thing to protect the building. They're gonna spend a lot of money to protect it. But it'd be nice to see the plans before we approve anything. I think with the project, the size would be prudent for us to take a look as to what's going on.</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Jim Hutchinson  </w:t>
      </w:r>
      <w:r w:rsidRPr="00D5492F">
        <w:rPr>
          <w:rFonts w:ascii="Times New Roman" w:hAnsi="Times New Roman" w:cs="Times New Roman"/>
          <w:color w:val="C0C0C0"/>
          <w:sz w:val="20"/>
          <w:szCs w:val="20"/>
        </w:rPr>
        <w:t>12:26</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 xml:space="preserve">Do we need we don't need to do that now, though, with what they're doing here. This is mostly structural and basic, this all it's what they want to do inside. After that. I'd make a motion to approve it as presented. </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Mike Deming  </w:t>
      </w:r>
      <w:r w:rsidRPr="00D5492F">
        <w:rPr>
          <w:rFonts w:ascii="Times New Roman" w:hAnsi="Times New Roman" w:cs="Times New Roman"/>
          <w:color w:val="C0C0C0"/>
          <w:sz w:val="20"/>
          <w:szCs w:val="20"/>
        </w:rPr>
        <w:t>12:46</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Second. Richard. All in favor? Aye.</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Nate Garland  </w:t>
      </w:r>
      <w:r w:rsidRPr="00D5492F">
        <w:rPr>
          <w:rFonts w:ascii="Times New Roman" w:hAnsi="Times New Roman" w:cs="Times New Roman"/>
          <w:color w:val="C0C0C0"/>
          <w:sz w:val="20"/>
          <w:szCs w:val="20"/>
        </w:rPr>
        <w:t>12:53</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Chair, I'd just like to know for the record that Dr. Frank is no longer at this meeting indicated that she wanted to vote yes. On any motion before she left.</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Mike Deming  </w:t>
      </w:r>
      <w:r w:rsidRPr="00D5492F">
        <w:rPr>
          <w:rFonts w:ascii="Times New Roman" w:hAnsi="Times New Roman" w:cs="Times New Roman"/>
          <w:color w:val="C0C0C0"/>
          <w:sz w:val="20"/>
          <w:szCs w:val="20"/>
        </w:rPr>
        <w:t>13:10</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Okay, we'll move on to other business. The Shine Theater.</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Holly Glor  </w:t>
      </w:r>
      <w:r w:rsidRPr="00D5492F">
        <w:rPr>
          <w:rFonts w:ascii="Times New Roman" w:hAnsi="Times New Roman" w:cs="Times New Roman"/>
          <w:color w:val="C0C0C0"/>
          <w:sz w:val="20"/>
          <w:szCs w:val="20"/>
        </w:rPr>
        <w:t>13:19</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lastRenderedPageBreak/>
        <w:t xml:space="preserve">All right. Here's Mitch. I don't know if this, Mitch we just we just approved, we actually just approved your application. As is they thought it was very well put together. So I don't know if there's if you are requesting </w:t>
      </w:r>
      <w:r w:rsidR="00614970" w:rsidRPr="00D5492F">
        <w:rPr>
          <w:rFonts w:ascii="Times New Roman" w:hAnsi="Times New Roman" w:cs="Times New Roman"/>
          <w:sz w:val="20"/>
          <w:szCs w:val="20"/>
        </w:rPr>
        <w:t>anymore</w:t>
      </w:r>
      <w:r w:rsidRPr="00D5492F">
        <w:rPr>
          <w:rFonts w:ascii="Times New Roman" w:hAnsi="Times New Roman" w:cs="Times New Roman"/>
          <w:sz w:val="20"/>
          <w:szCs w:val="20"/>
        </w:rPr>
        <w:t xml:space="preserve"> any further information from Mitch while he while he's here about the Seward house unless you think it was all set. So, everyone's all good with that then. </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Mike Deming  </w:t>
      </w:r>
      <w:r w:rsidRPr="00D5492F">
        <w:rPr>
          <w:rFonts w:ascii="Times New Roman" w:hAnsi="Times New Roman" w:cs="Times New Roman"/>
          <w:color w:val="C0C0C0"/>
          <w:sz w:val="20"/>
          <w:szCs w:val="20"/>
        </w:rPr>
        <w:t>14:08</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Moving on to the Shine Theater.</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Holly Glor  </w:t>
      </w:r>
      <w:r w:rsidRPr="00D5492F">
        <w:rPr>
          <w:rFonts w:ascii="Times New Roman" w:hAnsi="Times New Roman" w:cs="Times New Roman"/>
          <w:color w:val="C0C0C0"/>
          <w:sz w:val="20"/>
          <w:szCs w:val="20"/>
        </w:rPr>
        <w:t>14:09</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 xml:space="preserve">All right. Mitchell, we'll get you your certificate of appropriateness probably this week. Okay. So other business, this is just an update for the Shine Theater restoration project. </w:t>
      </w:r>
      <w:r w:rsidR="00614970" w:rsidRPr="00D5492F">
        <w:rPr>
          <w:rFonts w:ascii="Times New Roman" w:hAnsi="Times New Roman" w:cs="Times New Roman"/>
          <w:sz w:val="20"/>
          <w:szCs w:val="20"/>
        </w:rPr>
        <w:t xml:space="preserve">I believe the board approved or you saw an update maybe a couple of years ago with approvals on what was being done. </w:t>
      </w:r>
      <w:r w:rsidRPr="00D5492F">
        <w:rPr>
          <w:rFonts w:ascii="Times New Roman" w:hAnsi="Times New Roman" w:cs="Times New Roman"/>
          <w:sz w:val="20"/>
          <w:szCs w:val="20"/>
        </w:rPr>
        <w:t xml:space="preserve">They're just at the point now of they're going to pull the building permits. So </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Mike Deming  </w:t>
      </w:r>
      <w:r w:rsidRPr="00D5492F">
        <w:rPr>
          <w:rFonts w:ascii="Times New Roman" w:hAnsi="Times New Roman" w:cs="Times New Roman"/>
          <w:color w:val="C0C0C0"/>
          <w:sz w:val="20"/>
          <w:szCs w:val="20"/>
        </w:rPr>
        <w:t>14:45</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Jenny sent us (inaudible) for everybody</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Holly Glor  </w:t>
      </w:r>
      <w:r w:rsidRPr="00D5492F">
        <w:rPr>
          <w:rFonts w:ascii="Times New Roman" w:hAnsi="Times New Roman" w:cs="Times New Roman"/>
          <w:color w:val="C0C0C0"/>
          <w:sz w:val="20"/>
          <w:szCs w:val="20"/>
        </w:rPr>
        <w:t>14:48</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 xml:space="preserve">Yep. Yep. So this just background memo is just a list of I guess </w:t>
      </w:r>
      <w:r w:rsidR="00614970" w:rsidRPr="00D5492F">
        <w:rPr>
          <w:rFonts w:ascii="Times New Roman" w:hAnsi="Times New Roman" w:cs="Times New Roman"/>
          <w:sz w:val="20"/>
          <w:szCs w:val="20"/>
        </w:rPr>
        <w:t>the</w:t>
      </w:r>
      <w:r w:rsidRPr="00D5492F">
        <w:rPr>
          <w:rFonts w:ascii="Times New Roman" w:hAnsi="Times New Roman" w:cs="Times New Roman"/>
          <w:sz w:val="20"/>
          <w:szCs w:val="20"/>
        </w:rPr>
        <w:t xml:space="preserve"> phase of what they're planning to get done with the restoration. I don't really have any answers, if anyone's has questions about what's going on. I think Jenny has those. So if you have any comments, I can relay them to her and</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Mike Deming  </w:t>
      </w:r>
      <w:r w:rsidRPr="00D5492F">
        <w:rPr>
          <w:rFonts w:ascii="Times New Roman" w:hAnsi="Times New Roman" w:cs="Times New Roman"/>
          <w:color w:val="C0C0C0"/>
          <w:sz w:val="20"/>
          <w:szCs w:val="20"/>
        </w:rPr>
        <w:t>15:25</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So are you out of the picture with them, Ed.</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Ed Onori  </w:t>
      </w:r>
      <w:r w:rsidRPr="00D5492F">
        <w:rPr>
          <w:rFonts w:ascii="Times New Roman" w:hAnsi="Times New Roman" w:cs="Times New Roman"/>
          <w:color w:val="C0C0C0"/>
          <w:sz w:val="20"/>
          <w:szCs w:val="20"/>
        </w:rPr>
        <w:t>15:29</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 xml:space="preserve">Yep. I tried to call them a couple of times, but they don't respond. </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Mike Deming  </w:t>
      </w:r>
      <w:r w:rsidRPr="00D5492F">
        <w:rPr>
          <w:rFonts w:ascii="Times New Roman" w:hAnsi="Times New Roman" w:cs="Times New Roman"/>
          <w:color w:val="C0C0C0"/>
          <w:sz w:val="20"/>
          <w:szCs w:val="20"/>
        </w:rPr>
        <w:t>15:45</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Anybody have any other business? Questions about anything going on?</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Nate Garland  </w:t>
      </w:r>
      <w:r w:rsidRPr="00D5492F">
        <w:rPr>
          <w:rFonts w:ascii="Times New Roman" w:hAnsi="Times New Roman" w:cs="Times New Roman"/>
          <w:color w:val="C0C0C0"/>
          <w:sz w:val="20"/>
          <w:szCs w:val="20"/>
        </w:rPr>
        <w:t>15:52</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 xml:space="preserve">Mr. Chair, I am I'm sorry, go ahead. </w:t>
      </w:r>
      <w:r w:rsidR="00614970">
        <w:rPr>
          <w:rFonts w:ascii="Times New Roman" w:hAnsi="Times New Roman" w:cs="Times New Roman"/>
          <w:sz w:val="20"/>
          <w:szCs w:val="20"/>
        </w:rPr>
        <w:t>There was</w:t>
      </w:r>
      <w:r w:rsidR="00614970" w:rsidRPr="00D5492F">
        <w:rPr>
          <w:rFonts w:ascii="Times New Roman" w:hAnsi="Times New Roman" w:cs="Times New Roman"/>
          <w:sz w:val="20"/>
          <w:szCs w:val="20"/>
        </w:rPr>
        <w:t xml:space="preserve"> some inquiry last meeting about the church on Wall Street. </w:t>
      </w:r>
      <w:r w:rsidRPr="00D5492F">
        <w:rPr>
          <w:rFonts w:ascii="Times New Roman" w:hAnsi="Times New Roman" w:cs="Times New Roman"/>
          <w:sz w:val="20"/>
          <w:szCs w:val="20"/>
        </w:rPr>
        <w:t xml:space="preserve">Just to update the board, we filed papers and through various, for procedural reasons, we had to </w:t>
      </w:r>
      <w:r w:rsidR="00614970" w:rsidRPr="00D5492F">
        <w:rPr>
          <w:rFonts w:ascii="Times New Roman" w:hAnsi="Times New Roman" w:cs="Times New Roman"/>
          <w:sz w:val="20"/>
          <w:szCs w:val="20"/>
        </w:rPr>
        <w:t>re</w:t>
      </w:r>
      <w:r w:rsidR="00614970">
        <w:rPr>
          <w:rFonts w:ascii="Times New Roman" w:hAnsi="Times New Roman" w:cs="Times New Roman"/>
          <w:sz w:val="20"/>
          <w:szCs w:val="20"/>
        </w:rPr>
        <w:t>-</w:t>
      </w:r>
      <w:r w:rsidR="00614970" w:rsidRPr="00D5492F">
        <w:rPr>
          <w:rFonts w:ascii="Times New Roman" w:hAnsi="Times New Roman" w:cs="Times New Roman"/>
          <w:sz w:val="20"/>
          <w:szCs w:val="20"/>
        </w:rPr>
        <w:t>file</w:t>
      </w:r>
      <w:r w:rsidRPr="00D5492F">
        <w:rPr>
          <w:rFonts w:ascii="Times New Roman" w:hAnsi="Times New Roman" w:cs="Times New Roman"/>
          <w:sz w:val="20"/>
          <w:szCs w:val="20"/>
        </w:rPr>
        <w:t xml:space="preserve"> those papers. But we currently have a court date for the order that we're seeking to demolish the church for the beginning of December. That hopefully relief will be granted at that time.</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Mike Deming  </w:t>
      </w:r>
      <w:r w:rsidRPr="00D5492F">
        <w:rPr>
          <w:rFonts w:ascii="Times New Roman" w:hAnsi="Times New Roman" w:cs="Times New Roman"/>
          <w:color w:val="C0C0C0"/>
          <w:sz w:val="20"/>
          <w:szCs w:val="20"/>
        </w:rPr>
        <w:t>16:32</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 xml:space="preserve">What is the process? </w:t>
      </w:r>
      <w:r w:rsidR="00614970" w:rsidRPr="00D5492F">
        <w:rPr>
          <w:rFonts w:ascii="Times New Roman" w:hAnsi="Times New Roman" w:cs="Times New Roman"/>
          <w:sz w:val="20"/>
          <w:szCs w:val="20"/>
        </w:rPr>
        <w:t>Is the church</w:t>
      </w:r>
      <w:r w:rsidRPr="00D5492F">
        <w:rPr>
          <w:rFonts w:ascii="Times New Roman" w:hAnsi="Times New Roman" w:cs="Times New Roman"/>
          <w:sz w:val="20"/>
          <w:szCs w:val="20"/>
        </w:rPr>
        <w:t xml:space="preserve"> objecting to giving it up? Or what are the court procedures for?</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Nate Garland  </w:t>
      </w:r>
      <w:r w:rsidRPr="00D5492F">
        <w:rPr>
          <w:rFonts w:ascii="Times New Roman" w:hAnsi="Times New Roman" w:cs="Times New Roman"/>
          <w:color w:val="C0C0C0"/>
          <w:sz w:val="20"/>
          <w:szCs w:val="20"/>
        </w:rPr>
        <w:t>16:41</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 xml:space="preserve">Well, there is ideally, I think the church just wants to be done with it. But there is a you may know this, there's the religious corporations </w:t>
      </w:r>
      <w:r w:rsidR="00614970" w:rsidRPr="00D5492F">
        <w:rPr>
          <w:rFonts w:ascii="Times New Roman" w:hAnsi="Times New Roman" w:cs="Times New Roman"/>
          <w:sz w:val="20"/>
          <w:szCs w:val="20"/>
        </w:rPr>
        <w:t>law that</w:t>
      </w:r>
      <w:r w:rsidRPr="00D5492F">
        <w:rPr>
          <w:rFonts w:ascii="Times New Roman" w:hAnsi="Times New Roman" w:cs="Times New Roman"/>
          <w:sz w:val="20"/>
          <w:szCs w:val="20"/>
        </w:rPr>
        <w:t xml:space="preserve"> sets certain parameters as to how a religious corporation can transfer property. So if they wanted to just give the city the property, they would need a court order from a judge of Supreme Court to make that happen. So we made a tactical decision to pursue a demolition order and Supreme Court or City Court rather than asking a judge of the Supreme Court to issue an order pursuant to the religious corporations law, which frankly, they're probably not all that familiar with. </w:t>
      </w:r>
      <w:r w:rsidR="00614970" w:rsidRPr="00D5492F">
        <w:rPr>
          <w:rFonts w:ascii="Times New Roman" w:hAnsi="Times New Roman" w:cs="Times New Roman"/>
          <w:sz w:val="20"/>
          <w:szCs w:val="20"/>
        </w:rPr>
        <w:t>So I don't</w:t>
      </w:r>
      <w:r w:rsidR="00614970">
        <w:rPr>
          <w:rFonts w:ascii="Times New Roman" w:hAnsi="Times New Roman" w:cs="Times New Roman"/>
          <w:sz w:val="20"/>
          <w:szCs w:val="20"/>
        </w:rPr>
        <w:t>, b</w:t>
      </w:r>
      <w:r w:rsidR="00614970" w:rsidRPr="00D5492F">
        <w:rPr>
          <w:rFonts w:ascii="Times New Roman" w:hAnsi="Times New Roman" w:cs="Times New Roman"/>
          <w:sz w:val="20"/>
          <w:szCs w:val="20"/>
        </w:rPr>
        <w:t xml:space="preserve">ut to answer your question directly, I don't think we're going to get a whole lot of blowback from the church, they really have been pretty upfront about not having the means or desire to restore the church. </w:t>
      </w:r>
      <w:r w:rsidRPr="00D5492F">
        <w:rPr>
          <w:rFonts w:ascii="Times New Roman" w:hAnsi="Times New Roman" w:cs="Times New Roman"/>
          <w:sz w:val="20"/>
          <w:szCs w:val="20"/>
        </w:rPr>
        <w:t xml:space="preserve">There, we finally have someone at the A M E Zion that is a realist about the situation. But we're ready to BID the project out, I believe we've shepherded the funds that hopefully will get us there. And we're currently working with </w:t>
      </w:r>
      <w:r w:rsidR="00614970" w:rsidRPr="00D5492F">
        <w:rPr>
          <w:rFonts w:ascii="Times New Roman" w:hAnsi="Times New Roman" w:cs="Times New Roman"/>
          <w:sz w:val="20"/>
          <w:szCs w:val="20"/>
        </w:rPr>
        <w:t>SHPO</w:t>
      </w:r>
      <w:r w:rsidRPr="00D5492F">
        <w:rPr>
          <w:rFonts w:ascii="Times New Roman" w:hAnsi="Times New Roman" w:cs="Times New Roman"/>
          <w:sz w:val="20"/>
          <w:szCs w:val="20"/>
        </w:rPr>
        <w:t>, to show them how much work that we've put in. Mainly, the planning department is put into trying to essentially, save the church. So we're pretty, we're in as good of a spot as we've ever been in terms of getting some direct action on this. But that won't happen until December.</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Richard Stankus  </w:t>
      </w:r>
      <w:r w:rsidRPr="00D5492F">
        <w:rPr>
          <w:rFonts w:ascii="Times New Roman" w:hAnsi="Times New Roman" w:cs="Times New Roman"/>
          <w:color w:val="C0C0C0"/>
          <w:sz w:val="20"/>
          <w:szCs w:val="20"/>
        </w:rPr>
        <w:t>18:44</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 xml:space="preserve">Inaudible.  And I think my take away is that there was a consensus of the city council, that there should be, I think, more transfer of information between Planning, Zoning and the Historic Resource Review Board, in terms of public hearings and </w:t>
      </w:r>
      <w:r w:rsidRPr="00D5492F">
        <w:rPr>
          <w:rFonts w:ascii="Times New Roman" w:hAnsi="Times New Roman" w:cs="Times New Roman"/>
          <w:sz w:val="20"/>
          <w:szCs w:val="20"/>
        </w:rPr>
        <w:lastRenderedPageBreak/>
        <w:t xml:space="preserve">public meetings, I think an appropriate legal distinction between the two in terms of us either as board members or the public the general understanding some of the issues and concerns that come before Planning, Zoning and in clearly with 70 South Street with the Historic </w:t>
      </w:r>
      <w:r w:rsidR="00614970" w:rsidRPr="00D5492F">
        <w:rPr>
          <w:rFonts w:ascii="Times New Roman" w:hAnsi="Times New Roman" w:cs="Times New Roman"/>
          <w:sz w:val="20"/>
          <w:szCs w:val="20"/>
        </w:rPr>
        <w:t>Resource</w:t>
      </w:r>
      <w:r w:rsidRPr="00D5492F">
        <w:rPr>
          <w:rFonts w:ascii="Times New Roman" w:hAnsi="Times New Roman" w:cs="Times New Roman"/>
          <w:sz w:val="20"/>
          <w:szCs w:val="20"/>
        </w:rPr>
        <w:t xml:space="preserve"> Review Board. I think the council decided, and again I am paraphrasing, that there should be uniform code that meets the standards of what Historic Resources Review Board with the except by any new Tony would accept in terms of his personal information, public department. And I did here I think Jenny Haynes misspeak. When she said that we, as members for resources, newborn are form seven days prior to our board meeting in terms of what our agenda is, it's actually four days at best.  I received the packets in the mail this week, so, I think that fact needs to be corrected, because city council is going by what they're told in terms of what they decide in the future and again I think all of us would love to have a seven day minimum, 10 day preferable, 14 day optimal window of knowing what's being presented before us that may also be presented before planning board and zoning board that impacts historical resources. She made a comparison between members need to hear about something that might be going on that is significant, that is expansions of certain things, versus someone replacing the window. But I would say that there are members in the community who would like to at least have that information. It's not that every board meeting, what happens in planning and zoning overlaps with what's going on in Historic District it's rare, rather uncommon. But when the impact is of such significance, as 70 South Street was, I think, the plan is Sir Cuddy have brought up those sorts of things City Council, I think, and the mayor agreed would like to be avoided. So the public can put in the appropriate committees can meet and that get to the level of discourse that we were </w:t>
      </w:r>
      <w:r w:rsidR="00614970" w:rsidRPr="00D5492F">
        <w:rPr>
          <w:rFonts w:ascii="Times New Roman" w:hAnsi="Times New Roman" w:cs="Times New Roman"/>
          <w:sz w:val="20"/>
          <w:szCs w:val="20"/>
        </w:rPr>
        <w:t>without</w:t>
      </w:r>
      <w:r w:rsidRPr="00D5492F">
        <w:rPr>
          <w:rFonts w:ascii="Times New Roman" w:hAnsi="Times New Roman" w:cs="Times New Roman"/>
          <w:sz w:val="20"/>
          <w:szCs w:val="20"/>
        </w:rPr>
        <w:t xml:space="preserve"> last few meetings. </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Nate Garland  </w:t>
      </w:r>
      <w:r w:rsidRPr="00D5492F">
        <w:rPr>
          <w:rFonts w:ascii="Times New Roman" w:hAnsi="Times New Roman" w:cs="Times New Roman"/>
          <w:color w:val="C0C0C0"/>
          <w:sz w:val="20"/>
          <w:szCs w:val="20"/>
        </w:rPr>
        <w:t>21:52</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 xml:space="preserve">I would say that's a fair and succinct, rather, relatively speaking summation of the council's guidance. We're waiting for more specific instructions from the council as to exactly how they want to address that. But I think that, as you saw, Dr. It was pretty clear that they want to move in the direction of more notice to the public and more notice to boards. So I think that </w:t>
      </w:r>
      <w:r w:rsidR="00614970" w:rsidRPr="00D5492F">
        <w:rPr>
          <w:rFonts w:ascii="Times New Roman" w:hAnsi="Times New Roman" w:cs="Times New Roman"/>
          <w:sz w:val="20"/>
          <w:szCs w:val="20"/>
        </w:rPr>
        <w:t>you’re</w:t>
      </w:r>
      <w:r w:rsidRPr="00D5492F">
        <w:rPr>
          <w:rFonts w:ascii="Times New Roman" w:hAnsi="Times New Roman" w:cs="Times New Roman"/>
          <w:sz w:val="20"/>
          <w:szCs w:val="20"/>
        </w:rPr>
        <w:t xml:space="preserve"> the desire to get more information sooner. I think that is the driving force behind whatever they're going to give to us in terms of direction. </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Richard Stankus  </w:t>
      </w:r>
      <w:r w:rsidRPr="00D5492F">
        <w:rPr>
          <w:rFonts w:ascii="Times New Roman" w:hAnsi="Times New Roman" w:cs="Times New Roman"/>
          <w:color w:val="C0C0C0"/>
          <w:sz w:val="20"/>
          <w:szCs w:val="20"/>
        </w:rPr>
        <w:t>22:32</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 xml:space="preserve">If you could just explain to us as a board the distinction between notices for public hearings versus public meetings, because I think what you said in so many words, is that public hearings in terms of timespan of information, given in </w:t>
      </w:r>
      <w:r w:rsidR="00614970" w:rsidRPr="00D5492F">
        <w:rPr>
          <w:rFonts w:ascii="Times New Roman" w:hAnsi="Times New Roman" w:cs="Times New Roman"/>
          <w:sz w:val="20"/>
          <w:szCs w:val="20"/>
        </w:rPr>
        <w:t>terms</w:t>
      </w:r>
      <w:r w:rsidRPr="00D5492F">
        <w:rPr>
          <w:rFonts w:ascii="Times New Roman" w:hAnsi="Times New Roman" w:cs="Times New Roman"/>
          <w:sz w:val="20"/>
          <w:szCs w:val="20"/>
        </w:rPr>
        <w:t xml:space="preserve"> of transparency to the public, is really something that the council can decide, in terms of dates.</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Nate Garland  </w:t>
      </w:r>
      <w:r w:rsidRPr="00D5492F">
        <w:rPr>
          <w:rFonts w:ascii="Times New Roman" w:hAnsi="Times New Roman" w:cs="Times New Roman"/>
          <w:color w:val="C0C0C0"/>
          <w:sz w:val="20"/>
          <w:szCs w:val="20"/>
        </w:rPr>
        <w:t>22:58</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 xml:space="preserve">Yes, the council is authorized by the city of Auburn charter to set the manner by which notice is given and the time in which it must be given. That's for meetings and for hearings. Hearings are not specifically covered by the open meetings law hearings are a special kind of meeting where the body that the issue is in front of has to have input from the public to in order to address that particular issue. So the law that governs hearings is either local or state, but it's not the open meetings law. So in our case, in this for this board, it's section 178 of the of the city code for the board of Assessment Review, it's section 512, with real property </w:t>
      </w:r>
      <w:r w:rsidR="00614970">
        <w:rPr>
          <w:rFonts w:ascii="Times New Roman" w:hAnsi="Times New Roman" w:cs="Times New Roman"/>
          <w:sz w:val="20"/>
          <w:szCs w:val="20"/>
        </w:rPr>
        <w:t>tax</w:t>
      </w:r>
      <w:r w:rsidRPr="00D5492F">
        <w:rPr>
          <w:rFonts w:ascii="Times New Roman" w:hAnsi="Times New Roman" w:cs="Times New Roman"/>
          <w:sz w:val="20"/>
          <w:szCs w:val="20"/>
        </w:rPr>
        <w:t xml:space="preserve"> law. So there are, you know, and there are independent and not particularly congruous, sections of law that deal with public hearings, but the city council is authorized by charter to, if they wish, try to line those requirements up. And I think that's likely what will happen.</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Richard Stankus  </w:t>
      </w:r>
      <w:r w:rsidRPr="00D5492F">
        <w:rPr>
          <w:rFonts w:ascii="Times New Roman" w:hAnsi="Times New Roman" w:cs="Times New Roman"/>
          <w:color w:val="C0C0C0"/>
          <w:sz w:val="20"/>
          <w:szCs w:val="20"/>
        </w:rPr>
        <w:t>24:24</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 xml:space="preserve">Last but not least, if I am not mistaken and Jenny Haines I think affirmed it,  is that while planning boards, zoning board, have certain distances beyond something that's going to be planned or zoned or rezone. That anchors in that vicinity need to be notified work for HRRV there is no such criteria 100 feet 400 feet or so people who live in an area where something may be decided by this board may not receive any </w:t>
      </w:r>
      <w:r w:rsidR="00614970" w:rsidRPr="00D5492F">
        <w:rPr>
          <w:rFonts w:ascii="Times New Roman" w:hAnsi="Times New Roman" w:cs="Times New Roman"/>
          <w:sz w:val="20"/>
          <w:szCs w:val="20"/>
        </w:rPr>
        <w:t>information</w:t>
      </w:r>
      <w:r w:rsidRPr="00D5492F">
        <w:rPr>
          <w:rFonts w:ascii="Times New Roman" w:hAnsi="Times New Roman" w:cs="Times New Roman"/>
          <w:sz w:val="20"/>
          <w:szCs w:val="20"/>
        </w:rPr>
        <w:t xml:space="preserve"> regarding that, </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Nate Garland  </w:t>
      </w:r>
      <w:r w:rsidRPr="00D5492F">
        <w:rPr>
          <w:rFonts w:ascii="Times New Roman" w:hAnsi="Times New Roman" w:cs="Times New Roman"/>
          <w:color w:val="C0C0C0"/>
          <w:sz w:val="20"/>
          <w:szCs w:val="20"/>
        </w:rPr>
        <w:t>25:03</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Right. I mean, I guess the idea or the, you know, the philosophical underpinnings for that are Historic Preservation belongs to everyone in the city, right? It doesn't necessarily belong, the concept of what this board does, doesn't necessarily belong to the people only to the people that reside within the historic district. That being said, I, I anticipate that there will be some request to perhaps line up the notice requirements that this or to add notice requirements, specifically tied to location to for the sport. My guess is they're going to want to that will be one of the key issues they want to line up.</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Richard Stankus  </w:t>
      </w:r>
      <w:r w:rsidRPr="00D5492F">
        <w:rPr>
          <w:rFonts w:ascii="Times New Roman" w:hAnsi="Times New Roman" w:cs="Times New Roman"/>
          <w:color w:val="C0C0C0"/>
          <w:sz w:val="20"/>
          <w:szCs w:val="20"/>
        </w:rPr>
        <w:t>25:46</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So this is being looked into by counsel.</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lastRenderedPageBreak/>
        <w:t xml:space="preserve">Nate Garland  </w:t>
      </w:r>
      <w:r w:rsidRPr="00D5492F">
        <w:rPr>
          <w:rFonts w:ascii="Times New Roman" w:hAnsi="Times New Roman" w:cs="Times New Roman"/>
          <w:color w:val="C0C0C0"/>
          <w:sz w:val="20"/>
          <w:szCs w:val="20"/>
        </w:rPr>
        <w:t>25:49</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 xml:space="preserve">Yes, I, I have yet to receive specific guidance as to what exactly that they want. But that not to say that they're certainly thinking of it. But there's the there's a Planning Department, the </w:t>
      </w:r>
      <w:r w:rsidR="00614970" w:rsidRPr="00D5492F">
        <w:rPr>
          <w:rFonts w:ascii="Times New Roman" w:hAnsi="Times New Roman" w:cs="Times New Roman"/>
          <w:sz w:val="20"/>
          <w:szCs w:val="20"/>
        </w:rPr>
        <w:t>clerk’s</w:t>
      </w:r>
      <w:r w:rsidRPr="00D5492F">
        <w:rPr>
          <w:rFonts w:ascii="Times New Roman" w:hAnsi="Times New Roman" w:cs="Times New Roman"/>
          <w:sz w:val="20"/>
          <w:szCs w:val="20"/>
        </w:rPr>
        <w:t xml:space="preserve"> Office and the Corp Counsel's office that are all involved in this sort of thing. So it's quite possible, the Clerk or the Director of Planning has received direct instructions as to what the council wants. I don't think our office has yet, but it's only been a couple of days. But it's put it this way, it's more of a hot button issue than I thought it was </w:t>
      </w:r>
      <w:r w:rsidR="00614970" w:rsidRPr="00D5492F">
        <w:rPr>
          <w:rFonts w:ascii="Times New Roman" w:hAnsi="Times New Roman" w:cs="Times New Roman"/>
          <w:sz w:val="20"/>
          <w:szCs w:val="20"/>
        </w:rPr>
        <w:t>going to</w:t>
      </w:r>
      <w:r w:rsidRPr="00D5492F">
        <w:rPr>
          <w:rFonts w:ascii="Times New Roman" w:hAnsi="Times New Roman" w:cs="Times New Roman"/>
          <w:sz w:val="20"/>
          <w:szCs w:val="20"/>
        </w:rPr>
        <w:t xml:space="preserve"> be. So it's something that we will we will absolutely be addressing in the next month or so it's my guess. </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Richard Stankus  </w:t>
      </w:r>
      <w:r w:rsidRPr="00D5492F">
        <w:rPr>
          <w:rFonts w:ascii="Times New Roman" w:hAnsi="Times New Roman" w:cs="Times New Roman"/>
          <w:color w:val="C0C0C0"/>
          <w:sz w:val="20"/>
          <w:szCs w:val="20"/>
        </w:rPr>
        <w:t>26:35</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I mean I certainly feel that people are gonna make a decision regarding what happens in the Historic District outside what Planning and Zoning maybe involved with. Those people in that neighborhood within whatever business should be notified.</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Nate Garland  </w:t>
      </w:r>
      <w:r w:rsidRPr="00D5492F">
        <w:rPr>
          <w:rFonts w:ascii="Times New Roman" w:hAnsi="Times New Roman" w:cs="Times New Roman"/>
          <w:color w:val="C0C0C0"/>
          <w:sz w:val="20"/>
          <w:szCs w:val="20"/>
        </w:rPr>
        <w:t>26:54</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Seems pretty reasonable to me.</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Richard Stankus  </w:t>
      </w:r>
      <w:r w:rsidRPr="00D5492F">
        <w:rPr>
          <w:rFonts w:ascii="Times New Roman" w:hAnsi="Times New Roman" w:cs="Times New Roman"/>
          <w:color w:val="C0C0C0"/>
          <w:sz w:val="20"/>
          <w:szCs w:val="20"/>
        </w:rPr>
        <w:t>26:57</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 xml:space="preserve">I think what they're looking for is a uniform policy that one size kinda fits all to some degree, with certain exceptions. And again, rarely, through decisions that the Planning and Zoning make impact Historical Resources. They do. They seem to, like an overwhelming fashion. And with that said, there has to be some I think, safety guards built into the system. So we don't come to a meeting one night and realize that we have to make a decision that has been in the process for the last several months. We have no clue as to how evolved, what the public input is, because, again, we're all public servants, you Holly are more public servants that we are we're volunteers, we basically come out because of the goodness of our heart. Looking at what we can do to help out we're not employed, we don't collect the salary we don't get benefits. But you and Holly work for the City and with that said, and I would agree that you look for input as often as you can, from people in the city, rather than trying to make arbitrary decisions. We try to help in whatever way we can, realizing that you folks who really may have more access to information than we have. And so he can share that information and give you our input for what it's worth realizing we may not have all the details, that I think it makes the system much more transparent, and much more user friendly, so that we don't come to these confrontations. As often as we may have in the past. </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Nate Garland  </w:t>
      </w:r>
      <w:r w:rsidRPr="00D5492F">
        <w:rPr>
          <w:rFonts w:ascii="Times New Roman" w:hAnsi="Times New Roman" w:cs="Times New Roman"/>
          <w:color w:val="C0C0C0"/>
          <w:sz w:val="20"/>
          <w:szCs w:val="20"/>
        </w:rPr>
        <w:t>28:45</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 xml:space="preserve">Completely agree. I think that we'll think we'll get there sooner rather than later. </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Richard Stankus  </w:t>
      </w:r>
      <w:r w:rsidRPr="00D5492F">
        <w:rPr>
          <w:rFonts w:ascii="Times New Roman" w:hAnsi="Times New Roman" w:cs="Times New Roman"/>
          <w:color w:val="C0C0C0"/>
          <w:sz w:val="20"/>
          <w:szCs w:val="20"/>
        </w:rPr>
        <w:t>28:50</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 xml:space="preserve">Thank You </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Nate Garland  </w:t>
      </w:r>
      <w:r w:rsidRPr="00D5492F">
        <w:rPr>
          <w:rFonts w:ascii="Times New Roman" w:hAnsi="Times New Roman" w:cs="Times New Roman"/>
          <w:color w:val="C0C0C0"/>
          <w:sz w:val="20"/>
          <w:szCs w:val="20"/>
        </w:rPr>
        <w:t>28:51</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You're welcome.</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Mike Deming  </w:t>
      </w:r>
      <w:r w:rsidRPr="00D5492F">
        <w:rPr>
          <w:rFonts w:ascii="Times New Roman" w:hAnsi="Times New Roman" w:cs="Times New Roman"/>
          <w:color w:val="C0C0C0"/>
          <w:sz w:val="20"/>
          <w:szCs w:val="20"/>
        </w:rPr>
        <w:t>28:54</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70 South Street planning that they approached you with at all since our last time they were here?</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Holly Glor  </w:t>
      </w:r>
      <w:r w:rsidRPr="00D5492F">
        <w:rPr>
          <w:rFonts w:ascii="Times New Roman" w:hAnsi="Times New Roman" w:cs="Times New Roman"/>
          <w:color w:val="C0C0C0"/>
          <w:sz w:val="20"/>
          <w:szCs w:val="20"/>
        </w:rPr>
        <w:t>29:02</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Not me personally. As far as I know, it's still kind of decisions still being made on really what to what to move forward on or how to move forward after this board made us decision. With it, so, as far as I know, I haven't personally talked to the property owner or really heard much about.</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Mike Deming  </w:t>
      </w:r>
      <w:r w:rsidRPr="00D5492F">
        <w:rPr>
          <w:rFonts w:ascii="Times New Roman" w:hAnsi="Times New Roman" w:cs="Times New Roman"/>
          <w:color w:val="C0C0C0"/>
          <w:sz w:val="20"/>
          <w:szCs w:val="20"/>
        </w:rPr>
        <w:t>29:40</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So they haven't applied for a building permit for the roof or anything.</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Nate Garland  </w:t>
      </w:r>
      <w:r w:rsidRPr="00D5492F">
        <w:rPr>
          <w:rFonts w:ascii="Times New Roman" w:hAnsi="Times New Roman" w:cs="Times New Roman"/>
          <w:color w:val="C0C0C0"/>
          <w:sz w:val="20"/>
          <w:szCs w:val="20"/>
        </w:rPr>
        <w:t>29:45</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 xml:space="preserve">I was in a meeting with Jenny Haines today and this 70 South St came up and kind of off the cuff way and I think she indicated that they had not pulled any permits. </w:t>
      </w:r>
      <w:r w:rsidR="00614970" w:rsidRPr="00D5492F">
        <w:rPr>
          <w:rFonts w:ascii="Times New Roman" w:hAnsi="Times New Roman" w:cs="Times New Roman"/>
          <w:sz w:val="20"/>
          <w:szCs w:val="20"/>
        </w:rPr>
        <w:t>That backs up what Holly says that they're I think they well in their  Ed</w:t>
      </w:r>
      <w:r w:rsidR="00614970">
        <w:rPr>
          <w:rFonts w:ascii="Times New Roman" w:hAnsi="Times New Roman" w:cs="Times New Roman"/>
          <w:sz w:val="20"/>
          <w:szCs w:val="20"/>
        </w:rPr>
        <w:t>'</w:t>
      </w:r>
      <w:r w:rsidR="00614970" w:rsidRPr="00D5492F">
        <w:rPr>
          <w:rFonts w:ascii="Times New Roman" w:hAnsi="Times New Roman" w:cs="Times New Roman"/>
          <w:sz w:val="20"/>
          <w:szCs w:val="20"/>
        </w:rPr>
        <w:t>s clients so I feel kind of odd talking about them behind Ed</w:t>
      </w:r>
      <w:r w:rsidR="00614970">
        <w:rPr>
          <w:rFonts w:ascii="Times New Roman" w:hAnsi="Times New Roman" w:cs="Times New Roman"/>
          <w:sz w:val="20"/>
          <w:szCs w:val="20"/>
        </w:rPr>
        <w:t>'</w:t>
      </w:r>
      <w:r w:rsidR="00614970" w:rsidRPr="00D5492F">
        <w:rPr>
          <w:rFonts w:ascii="Times New Roman" w:hAnsi="Times New Roman" w:cs="Times New Roman"/>
          <w:sz w:val="20"/>
          <w:szCs w:val="20"/>
        </w:rPr>
        <w:t xml:space="preserve">s back but I think that there, they haven't made it seem it appears that they haven't made any decision as to how to proceed from the point that they're at right now. </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Ed Onori  </w:t>
      </w:r>
      <w:r w:rsidRPr="00D5492F">
        <w:rPr>
          <w:rFonts w:ascii="Times New Roman" w:hAnsi="Times New Roman" w:cs="Times New Roman"/>
          <w:color w:val="C0C0C0"/>
          <w:sz w:val="20"/>
          <w:szCs w:val="20"/>
        </w:rPr>
        <w:t>30:23</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lastRenderedPageBreak/>
        <w:t xml:space="preserve">They're working on it. </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Holly Glor  </w:t>
      </w:r>
      <w:r w:rsidRPr="00D5492F">
        <w:rPr>
          <w:rFonts w:ascii="Times New Roman" w:hAnsi="Times New Roman" w:cs="Times New Roman"/>
          <w:color w:val="C0C0C0"/>
          <w:sz w:val="20"/>
          <w:szCs w:val="20"/>
        </w:rPr>
        <w:t>30:24</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Yep.</w:t>
      </w:r>
    </w:p>
    <w:p w:rsidR="00D5492F" w:rsidRPr="00D5492F" w:rsidRDefault="00D5492F" w:rsidP="00D5492F">
      <w:pPr>
        <w:spacing w:after="0" w:line="240" w:lineRule="auto"/>
        <w:rPr>
          <w:rFonts w:ascii="Times New Roman" w:hAnsi="Times New Roman" w:cs="Times New Roman"/>
          <w:sz w:val="20"/>
          <w:szCs w:val="20"/>
        </w:rPr>
      </w:pP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b/>
          <w:sz w:val="20"/>
          <w:szCs w:val="20"/>
        </w:rPr>
        <w:t xml:space="preserve">Mike Deming  </w:t>
      </w:r>
      <w:r w:rsidRPr="00D5492F">
        <w:rPr>
          <w:rFonts w:ascii="Times New Roman" w:hAnsi="Times New Roman" w:cs="Times New Roman"/>
          <w:color w:val="C0C0C0"/>
          <w:sz w:val="20"/>
          <w:szCs w:val="20"/>
        </w:rPr>
        <w:t>30:28</w:t>
      </w:r>
    </w:p>
    <w:p w:rsidR="00D5492F" w:rsidRPr="00D5492F" w:rsidRDefault="00D5492F" w:rsidP="00D5492F">
      <w:pPr>
        <w:spacing w:after="0" w:line="240" w:lineRule="auto"/>
        <w:rPr>
          <w:rFonts w:ascii="Times New Roman" w:hAnsi="Times New Roman" w:cs="Times New Roman"/>
          <w:sz w:val="20"/>
          <w:szCs w:val="20"/>
        </w:rPr>
      </w:pPr>
      <w:r w:rsidRPr="00D5492F">
        <w:rPr>
          <w:rFonts w:ascii="Times New Roman" w:hAnsi="Times New Roman" w:cs="Times New Roman"/>
          <w:sz w:val="20"/>
          <w:szCs w:val="20"/>
        </w:rPr>
        <w:t xml:space="preserve">Any other business? Motion to adjourn Richard second Ed. </w:t>
      </w:r>
    </w:p>
    <w:p w:rsidR="00982E77" w:rsidRPr="00982E77" w:rsidRDefault="00982E77" w:rsidP="00982E77">
      <w:pPr>
        <w:spacing w:line="240" w:lineRule="auto"/>
        <w:rPr>
          <w:rFonts w:ascii="Times New Roman" w:hAnsi="Times New Roman" w:cs="Times New Roman"/>
          <w:sz w:val="20"/>
          <w:szCs w:val="20"/>
        </w:rPr>
      </w:pPr>
    </w:p>
    <w:sectPr w:rsidR="00982E77" w:rsidRPr="00982E77" w:rsidSect="001216B9">
      <w:headerReference w:type="default" r:id="rId9"/>
      <w:footerReference w:type="even" r:id="rId10"/>
      <w:footerReference w:type="default" r:id="rId11"/>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AE2" w:rsidRDefault="00997AE2">
      <w:pPr>
        <w:spacing w:after="0" w:line="240" w:lineRule="auto"/>
      </w:pPr>
      <w:r>
        <w:separator/>
      </w:r>
    </w:p>
  </w:endnote>
  <w:endnote w:type="continuationSeparator" w:id="0">
    <w:p w:rsidR="00997AE2" w:rsidRDefault="00997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72650680"/>
      <w:docPartObj>
        <w:docPartGallery w:val="Page Numbers (Bottom of Page)"/>
        <w:docPartUnique/>
      </w:docPartObj>
    </w:sdtPr>
    <w:sdtEndPr>
      <w:rPr>
        <w:rStyle w:val="PageNumber"/>
      </w:rPr>
    </w:sdtEndPr>
    <w:sdtContent>
      <w:p w:rsidR="00997AE2" w:rsidRDefault="00997AE2" w:rsidP="00BB32B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997AE2" w:rsidRDefault="00997AE2" w:rsidP="00BB32B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97AE2" w:rsidRDefault="00997A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rPr>
      <w:id w:val="1113323662"/>
      <w:docPartObj>
        <w:docPartGallery w:val="Page Numbers (Bottom of Page)"/>
        <w:docPartUnique/>
      </w:docPartObj>
    </w:sdtPr>
    <w:sdtEndPr>
      <w:rPr>
        <w:rStyle w:val="PageNumber"/>
      </w:rPr>
    </w:sdtEndPr>
    <w:sdtContent>
      <w:p w:rsidR="00997AE2" w:rsidRPr="009C3AF0" w:rsidRDefault="00997AE2" w:rsidP="00BB32B7">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8B13BB">
          <w:rPr>
            <w:rStyle w:val="PageNumber"/>
            <w:rFonts w:ascii="Arial" w:hAnsi="Arial" w:cs="Arial"/>
            <w:noProof/>
          </w:rPr>
          <w:t>- 2 -</w:t>
        </w:r>
        <w:r w:rsidRPr="009C3AF0">
          <w:rPr>
            <w:rStyle w:val="PageNumber"/>
            <w:rFonts w:ascii="Arial" w:hAnsi="Arial" w:cs="Arial"/>
          </w:rPr>
          <w:fldChar w:fldCharType="end"/>
        </w:r>
      </w:p>
    </w:sdtContent>
  </w:sdt>
  <w:p w:rsidR="00997AE2" w:rsidRPr="009C3AF0" w:rsidRDefault="00997AE2">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AE2" w:rsidRDefault="00997AE2">
      <w:pPr>
        <w:spacing w:after="0" w:line="240" w:lineRule="auto"/>
      </w:pPr>
      <w:r>
        <w:separator/>
      </w:r>
    </w:p>
  </w:footnote>
  <w:footnote w:type="continuationSeparator" w:id="0">
    <w:p w:rsidR="00997AE2" w:rsidRDefault="00997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676774"/>
      <w:docPartObj>
        <w:docPartGallery w:val="Watermarks"/>
        <w:docPartUnique/>
      </w:docPartObj>
    </w:sdtPr>
    <w:sdtEndPr/>
    <w:sdtContent>
      <w:p w:rsidR="00997AE2" w:rsidRDefault="008B13B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7"/>
    <w:lvlOverride w:ilvl="0">
      <w:startOverride w:val="1"/>
    </w:lvlOverride>
  </w:num>
  <w:num w:numId="12">
    <w:abstractNumId w:val="6"/>
  </w:num>
  <w:num w:numId="13">
    <w:abstractNumId w:val="5"/>
  </w:num>
  <w:num w:numId="14">
    <w:abstractNumId w:val="3"/>
    <w:lvlOverride w:ilvl="0">
      <w:startOverride w:val="1"/>
    </w:lvlOverride>
  </w:num>
  <w:num w:numId="15">
    <w:abstractNumId w:val="2"/>
    <w:lvlOverride w:ilvl="0">
      <w:startOverride w:val="1"/>
    </w:lvlOverride>
  </w:num>
  <w:num w:numId="16">
    <w:abstractNumId w:val="8"/>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50A6B"/>
    <w:rsid w:val="0006063C"/>
    <w:rsid w:val="00066610"/>
    <w:rsid w:val="001216B9"/>
    <w:rsid w:val="00130B88"/>
    <w:rsid w:val="00136F90"/>
    <w:rsid w:val="0015074B"/>
    <w:rsid w:val="0029639D"/>
    <w:rsid w:val="00326F90"/>
    <w:rsid w:val="004049A8"/>
    <w:rsid w:val="004A641F"/>
    <w:rsid w:val="004B593C"/>
    <w:rsid w:val="00505205"/>
    <w:rsid w:val="00550ED7"/>
    <w:rsid w:val="00614970"/>
    <w:rsid w:val="0065732D"/>
    <w:rsid w:val="006D1FA9"/>
    <w:rsid w:val="006E2A8C"/>
    <w:rsid w:val="007749AF"/>
    <w:rsid w:val="00791DCF"/>
    <w:rsid w:val="00794EBC"/>
    <w:rsid w:val="007F5B1B"/>
    <w:rsid w:val="00826B70"/>
    <w:rsid w:val="008B13BB"/>
    <w:rsid w:val="00930F33"/>
    <w:rsid w:val="00982E77"/>
    <w:rsid w:val="00997AE2"/>
    <w:rsid w:val="009A3BC3"/>
    <w:rsid w:val="009C26DC"/>
    <w:rsid w:val="009C3AF0"/>
    <w:rsid w:val="00A102A9"/>
    <w:rsid w:val="00A12EE5"/>
    <w:rsid w:val="00A44660"/>
    <w:rsid w:val="00AA1D8D"/>
    <w:rsid w:val="00B47730"/>
    <w:rsid w:val="00B53668"/>
    <w:rsid w:val="00B66E43"/>
    <w:rsid w:val="00BA4C2B"/>
    <w:rsid w:val="00BB32B7"/>
    <w:rsid w:val="00BD0140"/>
    <w:rsid w:val="00C24502"/>
    <w:rsid w:val="00CB0664"/>
    <w:rsid w:val="00D5492F"/>
    <w:rsid w:val="00D57E81"/>
    <w:rsid w:val="00DE629D"/>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 w:type="character" w:styleId="FollowedHyperlink">
    <w:name w:val="FollowedHyperlink"/>
    <w:basedOn w:val="DefaultParagraphFont"/>
    <w:uiPriority w:val="99"/>
    <w:semiHidden/>
    <w:unhideWhenUsed/>
    <w:rsid w:val="00791D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 w:type="character" w:styleId="FollowedHyperlink">
    <w:name w:val="FollowedHyperlink"/>
    <w:basedOn w:val="DefaultParagraphFont"/>
    <w:uiPriority w:val="99"/>
    <w:semiHidden/>
    <w:unhideWhenUsed/>
    <w:rsid w:val="00791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168069">
      <w:bodyDiv w:val="1"/>
      <w:marLeft w:val="0"/>
      <w:marRight w:val="0"/>
      <w:marTop w:val="0"/>
      <w:marBottom w:val="0"/>
      <w:divBdr>
        <w:top w:val="none" w:sz="0" w:space="0" w:color="auto"/>
        <w:left w:val="none" w:sz="0" w:space="0" w:color="auto"/>
        <w:bottom w:val="none" w:sz="0" w:space="0" w:color="auto"/>
        <w:right w:val="none" w:sz="0" w:space="0" w:color="auto"/>
      </w:divBdr>
    </w:div>
    <w:div w:id="1033072976">
      <w:bodyDiv w:val="1"/>
      <w:marLeft w:val="0"/>
      <w:marRight w:val="0"/>
      <w:marTop w:val="0"/>
      <w:marBottom w:val="0"/>
      <w:divBdr>
        <w:top w:val="none" w:sz="0" w:space="0" w:color="auto"/>
        <w:left w:val="none" w:sz="0" w:space="0" w:color="auto"/>
        <w:bottom w:val="none" w:sz="0" w:space="0" w:color="auto"/>
        <w:right w:val="none" w:sz="0" w:space="0" w:color="auto"/>
      </w:divBdr>
    </w:div>
    <w:div w:id="1200119898">
      <w:bodyDiv w:val="1"/>
      <w:marLeft w:val="0"/>
      <w:marRight w:val="0"/>
      <w:marTop w:val="0"/>
      <w:marBottom w:val="0"/>
      <w:divBdr>
        <w:top w:val="none" w:sz="0" w:space="0" w:color="auto"/>
        <w:left w:val="none" w:sz="0" w:space="0" w:color="auto"/>
        <w:bottom w:val="none" w:sz="0" w:space="0" w:color="auto"/>
        <w:right w:val="none" w:sz="0" w:space="0" w:color="auto"/>
      </w:divBdr>
    </w:div>
    <w:div w:id="15195838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E4C22-DF4B-40DC-B125-9B923344E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3562</Words>
  <Characters>20309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Glor, Holly</cp:lastModifiedBy>
  <cp:revision>5</cp:revision>
  <dcterms:created xsi:type="dcterms:W3CDTF">2020-11-04T19:59:00Z</dcterms:created>
  <dcterms:modified xsi:type="dcterms:W3CDTF">2020-11-06T18:49:00Z</dcterms:modified>
</cp:coreProperties>
</file>